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DB" w:rsidRPr="00E17FD1" w:rsidRDefault="00F939DB" w:rsidP="00F939DB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E17FD1">
        <w:rPr>
          <w:rFonts w:ascii="Times New Roman" w:hAnsi="Times New Roman" w:cs="Times New Roman"/>
          <w:b/>
          <w:sz w:val="28"/>
          <w:szCs w:val="24"/>
        </w:rPr>
        <w:t xml:space="preserve">Formato de resumen para presentación de trabajo </w:t>
      </w:r>
    </w:p>
    <w:p w:rsidR="00F939DB" w:rsidRPr="00D56E94" w:rsidRDefault="00F939DB" w:rsidP="00F93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9DB" w:rsidRPr="00E17FD1" w:rsidRDefault="00F939DB" w:rsidP="00F939D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17FD1">
        <w:rPr>
          <w:rFonts w:ascii="Times New Roman" w:hAnsi="Times New Roman" w:cs="Times New Roman"/>
          <w:szCs w:val="24"/>
        </w:rPr>
        <w:t xml:space="preserve">L. </w:t>
      </w:r>
      <w:proofErr w:type="spellStart"/>
      <w:r w:rsidRPr="00E17FD1">
        <w:rPr>
          <w:rFonts w:ascii="Times New Roman" w:hAnsi="Times New Roman" w:cs="Times New Roman"/>
          <w:szCs w:val="24"/>
        </w:rPr>
        <w:t>Hofstadter</w:t>
      </w:r>
      <w:proofErr w:type="spellEnd"/>
      <w:r w:rsidRPr="00E17FD1">
        <w:rPr>
          <w:rFonts w:ascii="Times New Roman" w:hAnsi="Times New Roman" w:cs="Times New Roman"/>
          <w:szCs w:val="24"/>
        </w:rPr>
        <w:t>,</w:t>
      </w:r>
      <w:r w:rsidRPr="00E17FD1">
        <w:rPr>
          <w:rFonts w:ascii="Times New Roman" w:eastAsia="Calibri" w:hAnsi="Times New Roman" w:cs="Times New Roman"/>
          <w:szCs w:val="24"/>
          <w:vertAlign w:val="superscript"/>
        </w:rPr>
        <w:t xml:space="preserve"> a</w:t>
      </w:r>
      <w:r w:rsidRPr="00E17FD1">
        <w:rPr>
          <w:rFonts w:ascii="Times New Roman" w:hAnsi="Times New Roman" w:cs="Times New Roman"/>
          <w:szCs w:val="24"/>
        </w:rPr>
        <w:t xml:space="preserve"> </w:t>
      </w:r>
      <w:r w:rsidRPr="00E17FD1">
        <w:rPr>
          <w:rFonts w:ascii="Times New Roman" w:hAnsi="Times New Roman" w:cs="Times New Roman"/>
          <w:szCs w:val="24"/>
          <w:u w:val="single"/>
        </w:rPr>
        <w:t>S. Cooper</w:t>
      </w:r>
      <w:r w:rsidRPr="00E17FD1">
        <w:rPr>
          <w:rFonts w:ascii="Times New Roman" w:hAnsi="Times New Roman" w:cs="Times New Roman"/>
          <w:szCs w:val="24"/>
        </w:rPr>
        <w:t>,</w:t>
      </w:r>
      <w:r w:rsidRPr="00E17FD1">
        <w:rPr>
          <w:rFonts w:ascii="Times New Roman" w:eastAsia="Calibri" w:hAnsi="Times New Roman" w:cs="Times New Roman"/>
          <w:szCs w:val="24"/>
          <w:vertAlign w:val="superscript"/>
        </w:rPr>
        <w:t xml:space="preserve"> a</w:t>
      </w:r>
      <w:r w:rsidRPr="00E17FD1">
        <w:rPr>
          <w:rFonts w:ascii="Times New Roman" w:hAnsi="Times New Roman" w:cs="Times New Roman"/>
          <w:szCs w:val="24"/>
        </w:rPr>
        <w:t xml:space="preserve"> H. </w:t>
      </w:r>
      <w:proofErr w:type="spellStart"/>
      <w:r w:rsidRPr="00E17FD1">
        <w:rPr>
          <w:rFonts w:ascii="Times New Roman" w:hAnsi="Times New Roman" w:cs="Times New Roman"/>
          <w:szCs w:val="24"/>
        </w:rPr>
        <w:t>Wolowitz</w:t>
      </w:r>
      <w:proofErr w:type="spellEnd"/>
      <w:r w:rsidRPr="00E17FD1">
        <w:rPr>
          <w:rFonts w:ascii="Times New Roman" w:hAnsi="Times New Roman" w:cs="Times New Roman"/>
          <w:szCs w:val="24"/>
        </w:rPr>
        <w:t>,</w:t>
      </w:r>
      <w:r w:rsidRPr="00E17FD1">
        <w:rPr>
          <w:rFonts w:ascii="Times New Roman" w:eastAsia="Calibri" w:hAnsi="Times New Roman" w:cs="Times New Roman"/>
          <w:szCs w:val="24"/>
          <w:vertAlign w:val="superscript"/>
        </w:rPr>
        <w:t xml:space="preserve"> b</w:t>
      </w:r>
      <w:r w:rsidRPr="00E17FD1">
        <w:rPr>
          <w:rFonts w:ascii="Times New Roman" w:hAnsi="Times New Roman" w:cs="Times New Roman"/>
          <w:szCs w:val="24"/>
        </w:rPr>
        <w:t xml:space="preserve"> R. </w:t>
      </w:r>
      <w:proofErr w:type="spellStart"/>
      <w:r w:rsidRPr="00E17FD1">
        <w:rPr>
          <w:rFonts w:ascii="Times New Roman" w:hAnsi="Times New Roman" w:cs="Times New Roman"/>
          <w:szCs w:val="24"/>
        </w:rPr>
        <w:t>Koothrappali</w:t>
      </w:r>
      <w:proofErr w:type="spellEnd"/>
      <w:r w:rsidRPr="00E17FD1">
        <w:rPr>
          <w:rFonts w:ascii="Times New Roman" w:eastAsia="Calibri" w:hAnsi="Times New Roman" w:cs="Times New Roman"/>
          <w:szCs w:val="24"/>
          <w:vertAlign w:val="superscript"/>
        </w:rPr>
        <w:t xml:space="preserve"> a</w:t>
      </w:r>
    </w:p>
    <w:p w:rsidR="00F939DB" w:rsidRPr="00D56E94" w:rsidRDefault="00F939DB" w:rsidP="00F939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39DB" w:rsidRPr="00D56E94" w:rsidRDefault="00F939DB" w:rsidP="00F939DB">
      <w:pPr>
        <w:spacing w:after="0" w:line="240" w:lineRule="auto"/>
        <w:jc w:val="center"/>
        <w:rPr>
          <w:rFonts w:ascii="Times New Roman" w:eastAsia="Calibri" w:hAnsi="Times New Roman" w:cs="Times New Roman"/>
          <w:i/>
          <w:szCs w:val="24"/>
        </w:rPr>
      </w:pPr>
      <w:proofErr w:type="gramStart"/>
      <w:r w:rsidRPr="00D56E94">
        <w:rPr>
          <w:rFonts w:ascii="Times New Roman" w:eastAsia="Calibri" w:hAnsi="Times New Roman" w:cs="Times New Roman"/>
          <w:i/>
          <w:szCs w:val="24"/>
          <w:vertAlign w:val="superscript"/>
        </w:rPr>
        <w:t>a</w:t>
      </w:r>
      <w:proofErr w:type="gramEnd"/>
      <w:r w:rsidRPr="00D56E94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D56E94">
        <w:rPr>
          <w:rFonts w:ascii="Times New Roman" w:eastAsia="Calibri" w:hAnsi="Times New Roman" w:cs="Times New Roman"/>
          <w:i/>
          <w:szCs w:val="24"/>
        </w:rPr>
        <w:t>Instituto de Investigaciones en Materiales</w:t>
      </w:r>
      <w:r w:rsidR="00A94579" w:rsidRPr="00D56E94">
        <w:rPr>
          <w:rFonts w:ascii="Times New Roman" w:eastAsia="Calibri" w:hAnsi="Times New Roman" w:cs="Times New Roman"/>
          <w:i/>
          <w:szCs w:val="24"/>
        </w:rPr>
        <w:t xml:space="preserve">, </w:t>
      </w:r>
      <w:r w:rsidRPr="00D56E94">
        <w:rPr>
          <w:rFonts w:ascii="Times New Roman" w:eastAsia="Calibri" w:hAnsi="Times New Roman" w:cs="Times New Roman"/>
          <w:i/>
          <w:szCs w:val="24"/>
        </w:rPr>
        <w:t>Universidad Nacional Autónoma de México</w:t>
      </w:r>
    </w:p>
    <w:p w:rsidR="00F939DB" w:rsidRPr="00D56E94" w:rsidRDefault="007B3687" w:rsidP="00F939DB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D56E94">
        <w:rPr>
          <w:rFonts w:ascii="Times New Roman" w:eastAsia="Calibri" w:hAnsi="Times New Roman" w:cs="Times New Roman"/>
          <w:szCs w:val="24"/>
        </w:rPr>
        <w:t>Apartado Postal 70-360, 04510 México D.F.,</w:t>
      </w:r>
      <w:r w:rsidR="00F939DB" w:rsidRPr="00D56E94">
        <w:rPr>
          <w:rFonts w:ascii="Times New Roman" w:eastAsia="Calibri" w:hAnsi="Times New Roman" w:cs="Times New Roman"/>
          <w:szCs w:val="24"/>
        </w:rPr>
        <w:t xml:space="preserve"> México.</w:t>
      </w:r>
    </w:p>
    <w:p w:rsidR="00F939DB" w:rsidRPr="00D56E94" w:rsidRDefault="00F939DB" w:rsidP="00F939DB">
      <w:pPr>
        <w:spacing w:after="0" w:line="240" w:lineRule="auto"/>
        <w:jc w:val="center"/>
        <w:rPr>
          <w:rFonts w:ascii="Times New Roman" w:eastAsia="Calibri" w:hAnsi="Times New Roman" w:cs="Times New Roman"/>
          <w:i/>
          <w:szCs w:val="24"/>
        </w:rPr>
      </w:pPr>
      <w:proofErr w:type="gramStart"/>
      <w:r w:rsidRPr="00D56E94">
        <w:rPr>
          <w:rFonts w:ascii="Times New Roman" w:eastAsia="Calibri" w:hAnsi="Times New Roman" w:cs="Times New Roman"/>
          <w:i/>
          <w:szCs w:val="24"/>
          <w:vertAlign w:val="superscript"/>
        </w:rPr>
        <w:t>b</w:t>
      </w:r>
      <w:proofErr w:type="gramEnd"/>
      <w:r w:rsidRPr="00D56E94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D56E94">
        <w:rPr>
          <w:rFonts w:ascii="Times New Roman" w:eastAsia="Calibri" w:hAnsi="Times New Roman" w:cs="Times New Roman"/>
          <w:i/>
          <w:szCs w:val="24"/>
        </w:rPr>
        <w:t xml:space="preserve">Centro de Investigación en Química Aplicada </w:t>
      </w:r>
    </w:p>
    <w:p w:rsidR="00F939DB" w:rsidRPr="00D56E94" w:rsidRDefault="00F939DB" w:rsidP="00F939DB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proofErr w:type="spellStart"/>
      <w:r w:rsidRPr="00D56E94">
        <w:rPr>
          <w:rFonts w:ascii="Times New Roman" w:eastAsia="Calibri" w:hAnsi="Times New Roman" w:cs="Times New Roman"/>
          <w:szCs w:val="24"/>
        </w:rPr>
        <w:t>Blvd</w:t>
      </w:r>
      <w:proofErr w:type="spellEnd"/>
      <w:r w:rsidRPr="00D56E94">
        <w:rPr>
          <w:rFonts w:ascii="Times New Roman" w:eastAsia="Calibri" w:hAnsi="Times New Roman" w:cs="Times New Roman"/>
          <w:szCs w:val="24"/>
        </w:rPr>
        <w:t>. Enrique Reyna Hermosillo #140, C.P. 25250; Saltillo, Coahuila, México.</w:t>
      </w:r>
    </w:p>
    <w:p w:rsidR="00F939DB" w:rsidRPr="00D56E94" w:rsidRDefault="00F939DB" w:rsidP="00F939DB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D56E94">
        <w:rPr>
          <w:rFonts w:ascii="Times New Roman" w:eastAsia="Calibri" w:hAnsi="Times New Roman" w:cs="Times New Roman"/>
          <w:szCs w:val="24"/>
        </w:rPr>
        <w:t xml:space="preserve">E-mail: </w:t>
      </w:r>
      <w:hyperlink r:id="rId7" w:history="1">
        <w:r w:rsidR="007B3687" w:rsidRPr="00D56E94">
          <w:rPr>
            <w:rStyle w:val="Hipervnculo"/>
            <w:rFonts w:ascii="Times New Roman" w:eastAsia="Calibri" w:hAnsi="Times New Roman"/>
            <w:szCs w:val="24"/>
          </w:rPr>
          <w:t>dmc@iim.unam.mx</w:t>
        </w:r>
      </w:hyperlink>
    </w:p>
    <w:p w:rsidR="00F939DB" w:rsidRDefault="00F939DB" w:rsidP="00F939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7FC" w:rsidRPr="00D56E94" w:rsidRDefault="00F447FC" w:rsidP="00F939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39DB" w:rsidRPr="00D56E94" w:rsidRDefault="005805A1" w:rsidP="00F93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 el texto del resumen deberá escribirse con fuente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F447FC">
        <w:rPr>
          <w:rFonts w:ascii="Times New Roman" w:hAnsi="Times New Roman" w:cs="Times New Roman"/>
          <w:sz w:val="24"/>
          <w:szCs w:val="24"/>
        </w:rPr>
        <w:t>, con espaciado sencillo</w:t>
      </w:r>
      <w:r>
        <w:rPr>
          <w:rFonts w:ascii="Times New Roman" w:hAnsi="Times New Roman" w:cs="Times New Roman"/>
          <w:sz w:val="24"/>
          <w:szCs w:val="24"/>
        </w:rPr>
        <w:t>. El título del trabajo deberá estar en negritas a 14 puntos</w:t>
      </w:r>
      <w:r w:rsidR="00110084">
        <w:rPr>
          <w:rFonts w:ascii="Times New Roman" w:hAnsi="Times New Roman" w:cs="Times New Roman"/>
          <w:sz w:val="24"/>
          <w:szCs w:val="24"/>
        </w:rPr>
        <w:t>. Los datos de autores, instituciones y correo electrónico deberán estar a 11 puntos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6E94" w:rsidRPr="00D56E94">
        <w:rPr>
          <w:rFonts w:ascii="Times New Roman" w:hAnsi="Times New Roman" w:cs="Times New Roman"/>
          <w:sz w:val="24"/>
          <w:szCs w:val="24"/>
        </w:rPr>
        <w:t>Dejar una línea en blanco entre el título y la lista de autores y</w:t>
      </w:r>
      <w:r w:rsidR="00495405">
        <w:rPr>
          <w:rFonts w:ascii="Times New Roman" w:hAnsi="Times New Roman" w:cs="Times New Roman"/>
          <w:sz w:val="24"/>
          <w:szCs w:val="24"/>
        </w:rPr>
        <w:t xml:space="preserve"> dos líneas en blanco</w:t>
      </w:r>
      <w:r w:rsidR="00D56E94" w:rsidRPr="00D56E94">
        <w:rPr>
          <w:rFonts w:ascii="Times New Roman" w:hAnsi="Times New Roman" w:cs="Times New Roman"/>
          <w:sz w:val="24"/>
          <w:szCs w:val="24"/>
        </w:rPr>
        <w:t xml:space="preserve"> entre el correo electrónico y el cuerpo del resumen del trabajo</w:t>
      </w:r>
      <w:r w:rsidR="00F939DB" w:rsidRPr="00D56E94">
        <w:rPr>
          <w:rFonts w:ascii="Times New Roman" w:hAnsi="Times New Roman" w:cs="Times New Roman"/>
          <w:sz w:val="24"/>
          <w:szCs w:val="24"/>
        </w:rPr>
        <w:t xml:space="preserve">.  </w:t>
      </w:r>
      <w:r w:rsidR="00D56E94" w:rsidRPr="00D56E94">
        <w:rPr>
          <w:rFonts w:ascii="Times New Roman" w:hAnsi="Times New Roman" w:cs="Times New Roman"/>
          <w:sz w:val="24"/>
          <w:szCs w:val="24"/>
        </w:rPr>
        <w:t>El nombre de quien presenta el trabajo deberá aparecer subrayado.</w:t>
      </w:r>
      <w:r w:rsidR="00D56E94">
        <w:rPr>
          <w:rFonts w:ascii="Times New Roman" w:hAnsi="Times New Roman" w:cs="Times New Roman"/>
          <w:sz w:val="24"/>
          <w:szCs w:val="24"/>
        </w:rPr>
        <w:t xml:space="preserve"> El resumen del trabajo podrá estar escrito en español o en inglés, con una extensión máxima de una pág</w:t>
      </w:r>
      <w:r>
        <w:rPr>
          <w:rFonts w:ascii="Times New Roman" w:hAnsi="Times New Roman" w:cs="Times New Roman"/>
          <w:sz w:val="24"/>
          <w:szCs w:val="24"/>
        </w:rPr>
        <w:t>ina incluyendo imágenes. E</w:t>
      </w:r>
      <w:r w:rsidR="00D56E94">
        <w:rPr>
          <w:rFonts w:ascii="Times New Roman" w:hAnsi="Times New Roman" w:cs="Times New Roman"/>
          <w:sz w:val="24"/>
          <w:szCs w:val="24"/>
        </w:rPr>
        <w:t xml:space="preserve">l texto </w:t>
      </w:r>
      <w:r>
        <w:rPr>
          <w:rFonts w:ascii="Times New Roman" w:hAnsi="Times New Roman" w:cs="Times New Roman"/>
          <w:sz w:val="24"/>
          <w:szCs w:val="24"/>
        </w:rPr>
        <w:t xml:space="preserve">deberá estar a </w:t>
      </w:r>
      <w:r w:rsidR="00D56E94">
        <w:rPr>
          <w:rFonts w:ascii="Times New Roman" w:hAnsi="Times New Roman" w:cs="Times New Roman"/>
          <w:sz w:val="24"/>
          <w:szCs w:val="24"/>
        </w:rPr>
        <w:t>12 puntos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E94">
        <w:rPr>
          <w:rFonts w:ascii="Times New Roman" w:hAnsi="Times New Roman" w:cs="Times New Roman"/>
          <w:sz w:val="24"/>
          <w:szCs w:val="24"/>
        </w:rPr>
        <w:t>alinea</w:t>
      </w:r>
      <w:r>
        <w:rPr>
          <w:rFonts w:ascii="Times New Roman" w:hAnsi="Times New Roman" w:cs="Times New Roman"/>
          <w:sz w:val="24"/>
          <w:szCs w:val="24"/>
        </w:rPr>
        <w:t>do</w:t>
      </w:r>
      <w:r w:rsidR="00D56E94">
        <w:rPr>
          <w:rFonts w:ascii="Times New Roman" w:hAnsi="Times New Roman" w:cs="Times New Roman"/>
          <w:sz w:val="24"/>
          <w:szCs w:val="24"/>
        </w:rPr>
        <w:t xml:space="preserve"> en modo justificado.</w:t>
      </w:r>
    </w:p>
    <w:p w:rsidR="00F939DB" w:rsidRPr="00D56E94" w:rsidRDefault="00324343" w:rsidP="00F93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referencias se indicarán entre paréntesis cuadrados</w:t>
      </w:r>
      <w:r w:rsidR="00F939DB" w:rsidRPr="00D56E94">
        <w:rPr>
          <w:rFonts w:ascii="Times New Roman" w:hAnsi="Times New Roman" w:cs="Times New Roman"/>
          <w:sz w:val="24"/>
          <w:szCs w:val="24"/>
        </w:rPr>
        <w:t xml:space="preserve"> [1] </w:t>
      </w:r>
      <w:r>
        <w:rPr>
          <w:rFonts w:ascii="Times New Roman" w:hAnsi="Times New Roman" w:cs="Times New Roman"/>
          <w:sz w:val="24"/>
          <w:szCs w:val="24"/>
        </w:rPr>
        <w:t xml:space="preserve">y se enlistarán al final del resumen con </w:t>
      </w:r>
      <w:r w:rsidR="005805A1">
        <w:rPr>
          <w:rFonts w:ascii="Times New Roman" w:hAnsi="Times New Roman" w:cs="Times New Roman"/>
          <w:sz w:val="24"/>
          <w:szCs w:val="24"/>
        </w:rPr>
        <w:t xml:space="preserve">fuente a </w:t>
      </w:r>
      <w:r w:rsidR="00F939DB" w:rsidRPr="00D56E9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puntos</w:t>
      </w:r>
      <w:r w:rsidR="008C6613">
        <w:rPr>
          <w:rFonts w:ascii="Times New Roman" w:hAnsi="Times New Roman" w:cs="Times New Roman"/>
          <w:sz w:val="24"/>
          <w:szCs w:val="24"/>
        </w:rPr>
        <w:t xml:space="preserve"> [2]</w:t>
      </w:r>
      <w:r w:rsidR="00F939DB" w:rsidRPr="00D56E94">
        <w:rPr>
          <w:rFonts w:ascii="Times New Roman" w:hAnsi="Times New Roman" w:cs="Times New Roman"/>
          <w:sz w:val="24"/>
          <w:szCs w:val="24"/>
        </w:rPr>
        <w:t>.</w:t>
      </w:r>
    </w:p>
    <w:p w:rsidR="00F939DB" w:rsidRDefault="00324343" w:rsidP="00F939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se incluyen imágenes, se prefieren los formatos .</w:t>
      </w:r>
      <w:proofErr w:type="spellStart"/>
      <w:r>
        <w:rPr>
          <w:rFonts w:ascii="Times New Roman" w:hAnsi="Times New Roman" w:cs="Times New Roman"/>
          <w:sz w:val="24"/>
          <w:szCs w:val="24"/>
        </w:rPr>
        <w:t>jpeg</w:t>
      </w:r>
      <w:proofErr w:type="spellEnd"/>
      <w:r>
        <w:rPr>
          <w:rFonts w:ascii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hAnsi="Times New Roman" w:cs="Times New Roman"/>
          <w:sz w:val="24"/>
          <w:szCs w:val="24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.</w:t>
      </w:r>
      <w:proofErr w:type="spellStart"/>
      <w:r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="0082394C">
        <w:rPr>
          <w:rFonts w:ascii="Times New Roman" w:hAnsi="Times New Roman" w:cs="Times New Roman"/>
          <w:sz w:val="24"/>
          <w:szCs w:val="24"/>
        </w:rPr>
        <w:t xml:space="preserve"> con una definición mínima de 200pp</w:t>
      </w:r>
      <w:r>
        <w:rPr>
          <w:rFonts w:ascii="Times New Roman" w:hAnsi="Times New Roman" w:cs="Times New Roman"/>
          <w:sz w:val="24"/>
          <w:szCs w:val="24"/>
        </w:rPr>
        <w:t>. Las figuras pueden ser a color, pero considere que el libro de resúmenes se imprimirá en blanco y negro.</w:t>
      </w:r>
      <w:r w:rsidR="00431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154" w:rsidRPr="00431154" w:rsidRDefault="00081523" w:rsidP="00431154">
      <w:pPr>
        <w:pStyle w:val="TextA"/>
        <w:rPr>
          <w:rFonts w:ascii="Calibri" w:hAnsi="Calibri"/>
          <w:lang w:val="es-MX"/>
        </w:rPr>
      </w:pPr>
      <w:r>
        <w:rPr>
          <w:rFonts w:hAnsi="Times New Roman" w:cs="Times New Roman"/>
          <w:lang w:val="es-MX"/>
        </w:rPr>
        <w:t>Las contribuciones orales consistirán en espacios de 15 minutos</w:t>
      </w:r>
      <w:r w:rsidR="00802664">
        <w:rPr>
          <w:rFonts w:hAnsi="Times New Roman" w:cs="Times New Roman"/>
          <w:lang w:val="es-MX"/>
        </w:rPr>
        <w:t>,</w:t>
      </w:r>
      <w:r>
        <w:rPr>
          <w:rFonts w:hAnsi="Times New Roman" w:cs="Times New Roman"/>
          <w:lang w:val="es-MX"/>
        </w:rPr>
        <w:t xml:space="preserve"> incluido el tiempo para preguntas de los participantes. </w:t>
      </w:r>
      <w:r w:rsidR="00431154" w:rsidRPr="00431154">
        <w:rPr>
          <w:rFonts w:hAnsi="Times New Roman" w:cs="Times New Roman"/>
          <w:lang w:val="es-MX"/>
        </w:rPr>
        <w:t>Las presentaciones de poster d</w:t>
      </w:r>
      <w:r w:rsidR="00431154" w:rsidRPr="00431154">
        <w:rPr>
          <w:rFonts w:ascii="Calibri" w:hAnsi="Calibri"/>
          <w:lang w:val="es-MX"/>
        </w:rPr>
        <w:t xml:space="preserve">eberán </w:t>
      </w:r>
      <w:r w:rsidR="00431154">
        <w:rPr>
          <w:rFonts w:ascii="Calibri" w:hAnsi="Calibri"/>
          <w:lang w:val="es-MX"/>
        </w:rPr>
        <w:t xml:space="preserve">considerar que el espacio disponible es para un </w:t>
      </w:r>
      <w:r>
        <w:rPr>
          <w:rFonts w:ascii="Calibri" w:hAnsi="Calibri"/>
          <w:lang w:val="es-MX"/>
        </w:rPr>
        <w:t xml:space="preserve">poster en </w:t>
      </w:r>
      <w:r w:rsidR="00431154">
        <w:rPr>
          <w:rFonts w:ascii="Calibri" w:hAnsi="Calibri"/>
          <w:lang w:val="es-MX"/>
        </w:rPr>
        <w:t xml:space="preserve">formato vertical de </w:t>
      </w:r>
      <w:r w:rsidR="00431154" w:rsidRPr="00431154">
        <w:rPr>
          <w:rFonts w:ascii="Calibri" w:hAnsi="Calibri"/>
          <w:lang w:val="es-MX"/>
        </w:rPr>
        <w:t>90 x 120 cm.</w:t>
      </w:r>
      <w:r>
        <w:rPr>
          <w:rFonts w:ascii="Calibri" w:hAnsi="Calibri"/>
          <w:lang w:val="es-MX"/>
        </w:rPr>
        <w:t xml:space="preserve"> </w:t>
      </w:r>
    </w:p>
    <w:p w:rsidR="00431154" w:rsidRPr="00D56E94" w:rsidRDefault="00431154" w:rsidP="00F93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9DB" w:rsidRPr="00D56E94" w:rsidRDefault="00F939DB" w:rsidP="00F17955">
      <w:pPr>
        <w:rPr>
          <w:rFonts w:ascii="Times New Roman" w:hAnsi="Times New Roman" w:cs="Times New Roman"/>
          <w:sz w:val="24"/>
          <w:szCs w:val="24"/>
        </w:rPr>
      </w:pPr>
    </w:p>
    <w:p w:rsidR="00F939DB" w:rsidRPr="00D56E94" w:rsidRDefault="00F939DB" w:rsidP="00F93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9DB" w:rsidRPr="00D56E94" w:rsidRDefault="00F939DB" w:rsidP="00F93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9DB" w:rsidRPr="00F6628A" w:rsidRDefault="00F939DB" w:rsidP="00324343">
      <w:pPr>
        <w:rPr>
          <w:rFonts w:ascii="Times New Roman" w:hAnsi="Times New Roman" w:cs="Times New Roman"/>
          <w:szCs w:val="24"/>
        </w:rPr>
      </w:pPr>
      <w:r w:rsidRPr="00F6628A">
        <w:rPr>
          <w:rFonts w:ascii="Times New Roman" w:hAnsi="Times New Roman" w:cs="Times New Roman"/>
          <w:szCs w:val="24"/>
        </w:rPr>
        <w:t>Figur</w:t>
      </w:r>
      <w:r w:rsidR="003C0E7F" w:rsidRPr="00F6628A">
        <w:rPr>
          <w:rFonts w:ascii="Times New Roman" w:hAnsi="Times New Roman" w:cs="Times New Roman"/>
          <w:szCs w:val="24"/>
        </w:rPr>
        <w:t>a</w:t>
      </w:r>
      <w:r w:rsidRPr="00F6628A">
        <w:rPr>
          <w:rFonts w:ascii="Times New Roman" w:hAnsi="Times New Roman" w:cs="Times New Roman"/>
          <w:szCs w:val="24"/>
        </w:rPr>
        <w:t xml:space="preserve"> 1: </w:t>
      </w:r>
      <w:r w:rsidR="00324343" w:rsidRPr="00F6628A">
        <w:rPr>
          <w:rFonts w:ascii="Times New Roman" w:hAnsi="Times New Roman" w:cs="Times New Roman"/>
          <w:szCs w:val="24"/>
        </w:rPr>
        <w:t xml:space="preserve">(En color en formato electrónico) El pie de figura deberá estar escrito en fuente Times New </w:t>
      </w:r>
      <w:proofErr w:type="spellStart"/>
      <w:r w:rsidR="00324343" w:rsidRPr="00F6628A">
        <w:rPr>
          <w:rFonts w:ascii="Times New Roman" w:hAnsi="Times New Roman" w:cs="Times New Roman"/>
          <w:szCs w:val="24"/>
        </w:rPr>
        <w:t>Roman</w:t>
      </w:r>
      <w:proofErr w:type="spellEnd"/>
      <w:r w:rsidR="00324343" w:rsidRPr="00F6628A">
        <w:rPr>
          <w:rFonts w:ascii="Times New Roman" w:hAnsi="Times New Roman" w:cs="Times New Roman"/>
          <w:szCs w:val="24"/>
        </w:rPr>
        <w:t xml:space="preserve"> </w:t>
      </w:r>
      <w:r w:rsidR="005805A1" w:rsidRPr="00F6628A">
        <w:rPr>
          <w:rFonts w:ascii="Times New Roman" w:hAnsi="Times New Roman" w:cs="Times New Roman"/>
          <w:szCs w:val="24"/>
        </w:rPr>
        <w:t>a</w:t>
      </w:r>
      <w:r w:rsidR="00324343" w:rsidRPr="00F6628A">
        <w:rPr>
          <w:rFonts w:ascii="Times New Roman" w:hAnsi="Times New Roman" w:cs="Times New Roman"/>
          <w:szCs w:val="24"/>
        </w:rPr>
        <w:t xml:space="preserve"> 1</w:t>
      </w:r>
      <w:r w:rsidR="00F6628A">
        <w:rPr>
          <w:rFonts w:ascii="Times New Roman" w:hAnsi="Times New Roman" w:cs="Times New Roman"/>
          <w:szCs w:val="24"/>
        </w:rPr>
        <w:t>1</w:t>
      </w:r>
      <w:r w:rsidR="00324343" w:rsidRPr="00F6628A">
        <w:rPr>
          <w:rFonts w:ascii="Times New Roman" w:hAnsi="Times New Roman" w:cs="Times New Roman"/>
          <w:szCs w:val="24"/>
        </w:rPr>
        <w:t xml:space="preserve"> puntos</w:t>
      </w:r>
      <w:r w:rsidRPr="00F6628A">
        <w:rPr>
          <w:rFonts w:ascii="Times New Roman" w:hAnsi="Times New Roman" w:cs="Times New Roman"/>
          <w:szCs w:val="24"/>
        </w:rPr>
        <w:t>.</w:t>
      </w:r>
    </w:p>
    <w:p w:rsidR="00D56E94" w:rsidRDefault="00D56E94" w:rsidP="00F93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E94" w:rsidRPr="00D56E94" w:rsidRDefault="00D56E94" w:rsidP="00D56E94">
      <w:pPr>
        <w:rPr>
          <w:rFonts w:ascii="Times New Roman" w:hAnsi="Times New Roman" w:cs="Times New Roman"/>
          <w:sz w:val="20"/>
          <w:szCs w:val="24"/>
        </w:rPr>
      </w:pPr>
      <w:r w:rsidRPr="00D56E94">
        <w:rPr>
          <w:rFonts w:ascii="Times New Roman" w:hAnsi="Times New Roman" w:cs="Times New Roman"/>
          <w:sz w:val="20"/>
          <w:szCs w:val="24"/>
        </w:rPr>
        <w:t>Referencias</w:t>
      </w:r>
    </w:p>
    <w:p w:rsidR="00D56E94" w:rsidRDefault="00D56E94" w:rsidP="004D26A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56E94">
        <w:rPr>
          <w:rFonts w:ascii="Times New Roman" w:hAnsi="Times New Roman" w:cs="Times New Roman"/>
          <w:sz w:val="20"/>
          <w:szCs w:val="24"/>
        </w:rPr>
        <w:t xml:space="preserve">[1]  </w:t>
      </w:r>
      <w:r w:rsidR="00801CF2" w:rsidRPr="00801CF2">
        <w:rPr>
          <w:rFonts w:ascii="Times New Roman" w:hAnsi="Times New Roman" w:cs="Times New Roman"/>
          <w:sz w:val="20"/>
          <w:szCs w:val="24"/>
        </w:rPr>
        <w:t xml:space="preserve">X. </w:t>
      </w:r>
      <w:proofErr w:type="spellStart"/>
      <w:r w:rsidR="00801CF2" w:rsidRPr="00801CF2">
        <w:rPr>
          <w:rFonts w:ascii="Times New Roman" w:hAnsi="Times New Roman" w:cs="Times New Roman"/>
          <w:sz w:val="20"/>
          <w:szCs w:val="24"/>
        </w:rPr>
        <w:t>Wen</w:t>
      </w:r>
      <w:proofErr w:type="spellEnd"/>
      <w:r w:rsidR="00BD12AC">
        <w:rPr>
          <w:rFonts w:ascii="Times New Roman" w:hAnsi="Times New Roman" w:cs="Times New Roman"/>
          <w:sz w:val="20"/>
          <w:szCs w:val="24"/>
        </w:rPr>
        <w:t>, (2007).</w:t>
      </w:r>
      <w:r w:rsidR="00801CF2" w:rsidRPr="00801CF2">
        <w:rPr>
          <w:rFonts w:ascii="Times New Roman" w:hAnsi="Times New Roman" w:cs="Times New Roman"/>
          <w:sz w:val="20"/>
          <w:szCs w:val="24"/>
        </w:rPr>
        <w:t xml:space="preserve"> </w:t>
      </w:r>
      <w:r w:rsidR="00801CF2" w:rsidRPr="00801CF2">
        <w:rPr>
          <w:rFonts w:ascii="Times New Roman" w:hAnsi="Times New Roman" w:cs="Times New Roman"/>
          <w:i/>
          <w:sz w:val="20"/>
          <w:szCs w:val="24"/>
        </w:rPr>
        <w:t xml:space="preserve">Quantum Field </w:t>
      </w:r>
      <w:proofErr w:type="spellStart"/>
      <w:r w:rsidR="00801CF2" w:rsidRPr="00801CF2">
        <w:rPr>
          <w:rFonts w:ascii="Times New Roman" w:hAnsi="Times New Roman" w:cs="Times New Roman"/>
          <w:i/>
          <w:sz w:val="20"/>
          <w:szCs w:val="24"/>
        </w:rPr>
        <w:t>Theory</w:t>
      </w:r>
      <w:proofErr w:type="spellEnd"/>
      <w:r w:rsidR="00801CF2" w:rsidRPr="00801CF2">
        <w:rPr>
          <w:rFonts w:ascii="Times New Roman" w:hAnsi="Times New Roman" w:cs="Times New Roman"/>
          <w:i/>
          <w:sz w:val="20"/>
          <w:szCs w:val="24"/>
        </w:rPr>
        <w:t xml:space="preserve"> of </w:t>
      </w:r>
      <w:proofErr w:type="spellStart"/>
      <w:r w:rsidR="00801CF2" w:rsidRPr="00801CF2">
        <w:rPr>
          <w:rFonts w:ascii="Times New Roman" w:hAnsi="Times New Roman" w:cs="Times New Roman"/>
          <w:i/>
          <w:sz w:val="20"/>
          <w:szCs w:val="24"/>
        </w:rPr>
        <w:t>Many-body</w:t>
      </w:r>
      <w:proofErr w:type="spellEnd"/>
      <w:r w:rsidR="00801CF2" w:rsidRPr="00801CF2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801CF2" w:rsidRPr="00801CF2">
        <w:rPr>
          <w:rFonts w:ascii="Times New Roman" w:hAnsi="Times New Roman" w:cs="Times New Roman"/>
          <w:i/>
          <w:sz w:val="20"/>
          <w:szCs w:val="24"/>
        </w:rPr>
        <w:t>Systems</w:t>
      </w:r>
      <w:proofErr w:type="spellEnd"/>
      <w:r w:rsidR="00801CF2" w:rsidRPr="00801CF2">
        <w:rPr>
          <w:rFonts w:ascii="Times New Roman" w:hAnsi="Times New Roman" w:cs="Times New Roman"/>
          <w:sz w:val="20"/>
          <w:szCs w:val="24"/>
        </w:rPr>
        <w:t xml:space="preserve">, Oxford </w:t>
      </w:r>
      <w:proofErr w:type="spellStart"/>
      <w:r w:rsidR="00801CF2" w:rsidRPr="00801CF2">
        <w:rPr>
          <w:rFonts w:ascii="Times New Roman" w:hAnsi="Times New Roman" w:cs="Times New Roman"/>
          <w:sz w:val="20"/>
          <w:szCs w:val="24"/>
        </w:rPr>
        <w:t>Graduate</w:t>
      </w:r>
      <w:proofErr w:type="spellEnd"/>
      <w:r w:rsidR="00801CF2" w:rsidRPr="00801CF2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01CF2" w:rsidRPr="00801CF2">
        <w:rPr>
          <w:rFonts w:ascii="Times New Roman" w:hAnsi="Times New Roman" w:cs="Times New Roman"/>
          <w:sz w:val="20"/>
          <w:szCs w:val="24"/>
        </w:rPr>
        <w:t>texts</w:t>
      </w:r>
      <w:proofErr w:type="spellEnd"/>
      <w:r w:rsidR="00801CF2" w:rsidRPr="00801CF2">
        <w:rPr>
          <w:rFonts w:ascii="Times New Roman" w:hAnsi="Times New Roman" w:cs="Times New Roman"/>
          <w:sz w:val="20"/>
          <w:szCs w:val="24"/>
        </w:rPr>
        <w:t>, Reino Unido</w:t>
      </w:r>
      <w:r w:rsidR="00801CF2">
        <w:rPr>
          <w:rFonts w:ascii="Times New Roman" w:hAnsi="Times New Roman" w:cs="Times New Roman"/>
          <w:sz w:val="20"/>
          <w:szCs w:val="24"/>
        </w:rPr>
        <w:t>.</w:t>
      </w:r>
    </w:p>
    <w:p w:rsidR="00977C51" w:rsidRDefault="00977C51" w:rsidP="004D26A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[2] </w:t>
      </w:r>
      <w:proofErr w:type="spellStart"/>
      <w:r w:rsidR="00BD12AC" w:rsidRPr="00BD12AC">
        <w:rPr>
          <w:rFonts w:ascii="Times New Roman" w:hAnsi="Times New Roman" w:cs="Times New Roman"/>
          <w:sz w:val="20"/>
          <w:szCs w:val="24"/>
        </w:rPr>
        <w:t>Geim</w:t>
      </w:r>
      <w:proofErr w:type="spellEnd"/>
      <w:r w:rsidR="00BD12AC" w:rsidRPr="00BD12AC">
        <w:rPr>
          <w:rFonts w:ascii="Times New Roman" w:hAnsi="Times New Roman" w:cs="Times New Roman"/>
          <w:sz w:val="20"/>
          <w:szCs w:val="24"/>
        </w:rPr>
        <w:t>, A. K.</w:t>
      </w:r>
      <w:r w:rsidR="00BD12AC">
        <w:rPr>
          <w:rFonts w:ascii="Times New Roman" w:hAnsi="Times New Roman" w:cs="Times New Roman"/>
          <w:sz w:val="20"/>
          <w:szCs w:val="24"/>
        </w:rPr>
        <w:t>,</w:t>
      </w:r>
      <w:r w:rsidR="00BD12AC" w:rsidRPr="00BD12A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BD12AC" w:rsidRPr="00BD12AC">
        <w:rPr>
          <w:rFonts w:ascii="Times New Roman" w:hAnsi="Times New Roman" w:cs="Times New Roman"/>
          <w:sz w:val="20"/>
          <w:szCs w:val="24"/>
        </w:rPr>
        <w:t>Novoselov</w:t>
      </w:r>
      <w:proofErr w:type="spellEnd"/>
      <w:r w:rsidR="00BD12AC" w:rsidRPr="00BD12AC">
        <w:rPr>
          <w:rFonts w:ascii="Times New Roman" w:hAnsi="Times New Roman" w:cs="Times New Roman"/>
          <w:sz w:val="20"/>
          <w:szCs w:val="24"/>
        </w:rPr>
        <w:t xml:space="preserve">, K. S. (2007). </w:t>
      </w:r>
      <w:proofErr w:type="spellStart"/>
      <w:r w:rsidR="00BD12AC" w:rsidRPr="00BD12AC">
        <w:rPr>
          <w:rFonts w:ascii="Times New Roman" w:hAnsi="Times New Roman" w:cs="Times New Roman"/>
          <w:i/>
          <w:sz w:val="20"/>
          <w:szCs w:val="24"/>
        </w:rPr>
        <w:t>The</w:t>
      </w:r>
      <w:proofErr w:type="spellEnd"/>
      <w:r w:rsidR="00BD12AC" w:rsidRPr="00BD12AC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BD12AC" w:rsidRPr="00BD12AC">
        <w:rPr>
          <w:rFonts w:ascii="Times New Roman" w:hAnsi="Times New Roman" w:cs="Times New Roman"/>
          <w:i/>
          <w:sz w:val="20"/>
          <w:szCs w:val="24"/>
        </w:rPr>
        <w:t>rise</w:t>
      </w:r>
      <w:proofErr w:type="spellEnd"/>
      <w:r w:rsidR="00BD12AC" w:rsidRPr="00BD12AC">
        <w:rPr>
          <w:rFonts w:ascii="Times New Roman" w:hAnsi="Times New Roman" w:cs="Times New Roman"/>
          <w:i/>
          <w:sz w:val="20"/>
          <w:szCs w:val="24"/>
        </w:rPr>
        <w:t xml:space="preserve"> of </w:t>
      </w:r>
      <w:proofErr w:type="spellStart"/>
      <w:r w:rsidR="00BD12AC" w:rsidRPr="00BD12AC">
        <w:rPr>
          <w:rFonts w:ascii="Times New Roman" w:hAnsi="Times New Roman" w:cs="Times New Roman"/>
          <w:i/>
          <w:sz w:val="20"/>
          <w:szCs w:val="24"/>
        </w:rPr>
        <w:t>graphene</w:t>
      </w:r>
      <w:proofErr w:type="spellEnd"/>
      <w:r w:rsidR="00BD12AC" w:rsidRPr="00BD12AC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="00BD12AC" w:rsidRPr="00BD12AC">
        <w:rPr>
          <w:rFonts w:ascii="Times New Roman" w:hAnsi="Times New Roman" w:cs="Times New Roman"/>
          <w:sz w:val="20"/>
          <w:szCs w:val="24"/>
        </w:rPr>
        <w:t>Nature</w:t>
      </w:r>
      <w:proofErr w:type="spellEnd"/>
      <w:r w:rsidR="00BD12AC" w:rsidRPr="00BD12A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BD12AC" w:rsidRPr="00BD12AC">
        <w:rPr>
          <w:rFonts w:ascii="Times New Roman" w:hAnsi="Times New Roman" w:cs="Times New Roman"/>
          <w:sz w:val="20"/>
          <w:szCs w:val="24"/>
        </w:rPr>
        <w:t>Materials</w:t>
      </w:r>
      <w:proofErr w:type="spellEnd"/>
      <w:r w:rsidR="00BD12AC" w:rsidRPr="00BD12AC">
        <w:rPr>
          <w:rFonts w:ascii="Times New Roman" w:hAnsi="Times New Roman" w:cs="Times New Roman"/>
          <w:sz w:val="20"/>
          <w:szCs w:val="24"/>
        </w:rPr>
        <w:t xml:space="preserve"> (</w:t>
      </w:r>
      <w:r w:rsidR="00BD12AC" w:rsidRPr="00BD12AC">
        <w:rPr>
          <w:rFonts w:ascii="Times New Roman" w:hAnsi="Times New Roman" w:cs="Times New Roman"/>
          <w:b/>
          <w:sz w:val="20"/>
          <w:szCs w:val="24"/>
        </w:rPr>
        <w:t>3</w:t>
      </w:r>
      <w:r w:rsidR="00BD12AC" w:rsidRPr="00BD12AC">
        <w:rPr>
          <w:rFonts w:ascii="Times New Roman" w:hAnsi="Times New Roman" w:cs="Times New Roman"/>
          <w:sz w:val="20"/>
          <w:szCs w:val="24"/>
        </w:rPr>
        <w:t>)</w:t>
      </w:r>
      <w:r w:rsidR="00BD12AC">
        <w:rPr>
          <w:rFonts w:ascii="Times New Roman" w:hAnsi="Times New Roman" w:cs="Times New Roman"/>
          <w:sz w:val="20"/>
          <w:szCs w:val="24"/>
        </w:rPr>
        <w:t>,</w:t>
      </w:r>
      <w:r w:rsidR="00BD12AC" w:rsidRPr="00BD12AC">
        <w:rPr>
          <w:rFonts w:ascii="Times New Roman" w:hAnsi="Times New Roman" w:cs="Times New Roman"/>
          <w:sz w:val="20"/>
          <w:szCs w:val="24"/>
        </w:rPr>
        <w:t xml:space="preserve"> 183–191.</w:t>
      </w:r>
    </w:p>
    <w:p w:rsidR="00C42B5E" w:rsidRPr="00D56E94" w:rsidRDefault="00C42B5E" w:rsidP="00D56E94">
      <w:pPr>
        <w:rPr>
          <w:rFonts w:ascii="Times New Roman" w:hAnsi="Times New Roman" w:cs="Times New Roman"/>
          <w:sz w:val="20"/>
          <w:szCs w:val="24"/>
        </w:rPr>
      </w:pPr>
    </w:p>
    <w:sectPr w:rsidR="00C42B5E" w:rsidRPr="00D56E94" w:rsidSect="00977C51">
      <w:headerReference w:type="default" r:id="rId8"/>
      <w:footerReference w:type="default" r:id="rId9"/>
      <w:headerReference w:type="first" r:id="rId10"/>
      <w:pgSz w:w="11907" w:h="16839" w:code="1"/>
      <w:pgMar w:top="1148" w:right="1050" w:bottom="1148" w:left="1050" w:header="144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B3" w:rsidRDefault="00491BB3" w:rsidP="00DB4E84">
      <w:pPr>
        <w:spacing w:after="0" w:line="240" w:lineRule="auto"/>
      </w:pPr>
      <w:r>
        <w:separator/>
      </w:r>
    </w:p>
  </w:endnote>
  <w:endnote w:type="continuationSeparator" w:id="0">
    <w:p w:rsidR="00491BB3" w:rsidRDefault="00491BB3" w:rsidP="00DB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6F" w:rsidRDefault="00C2587D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50208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4780" cy="9234805"/>
              <wp:effectExtent l="0" t="0" r="1270" b="4445"/>
              <wp:wrapNone/>
              <wp:docPr id="6" name="Fondo: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4780" cy="923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C6F" w:rsidRDefault="00297C6F"/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ondo: 3" o:spid="_x0000_s1027" style="position:absolute;left:0;text-align:left;margin-left:0;margin-top:0;width:511.4pt;height:727.15pt;z-index:-251814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" stroked="f" strokeweight=".5pt">
              <v:stroke linestyle="thinThin"/>
              <v:textbox inset="2.53903mm,1.2695mm,2.53903mm,1.2695mm">
                <w:txbxContent>
                  <w:p w:rsidR="00297C6F" w:rsidRDefault="00297C6F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50310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9963785</wp:posOffset>
              </wp:positionV>
              <wp:extent cx="6420485" cy="246380"/>
              <wp:effectExtent l="0" t="635" r="0" b="635"/>
              <wp:wrapSquare wrapText="bothSides"/>
              <wp:docPr id="3" name="Fech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048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C6F" w:rsidRPr="00C50DA8" w:rsidRDefault="00297C6F">
                          <w:pPr>
                            <w:spacing w:after="0" w:line="240" w:lineRule="auto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C50DA8">
                            <w:rPr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 xml:space="preserve">[Seleccione la fecha]  Página </w:t>
                          </w:r>
                          <w:r w:rsidR="00523055" w:rsidRPr="00C50DA8">
                            <w:rPr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50DA8">
                            <w:rPr>
                              <w:color w:val="FFFFFF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="00523055" w:rsidRPr="00C50DA8">
                            <w:rPr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96D27" w:rsidRPr="00196D27">
                            <w:rPr>
                              <w:noProof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="00523055" w:rsidRPr="00C50DA8">
                            <w:rPr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echa" o:spid="_x0000_s1028" style="position:absolute;left:0;text-align:left;margin-left:0;margin-top:784.55pt;width:505.55pt;height:19.4pt;z-index:251503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" filled="f" stroked="f" strokeweight="2pt">
              <v:textbox inset="0,0,0,0">
                <w:txbxContent>
                  <w:p w:rsidR="00297C6F" w:rsidRPr="00C50DA8" w:rsidRDefault="00297C6F">
                    <w:pPr>
                      <w:spacing w:after="0" w:line="240" w:lineRule="auto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C50DA8">
                      <w:rPr>
                        <w:color w:val="FFFFFF"/>
                        <w:sz w:val="18"/>
                        <w:szCs w:val="18"/>
                        <w:lang w:val="es-ES"/>
                      </w:rPr>
                      <w:t xml:space="preserve">[Seleccione la fecha]  Página </w:t>
                    </w:r>
                    <w:r w:rsidR="00523055" w:rsidRPr="00C50DA8">
                      <w:rPr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C50DA8">
                      <w:rPr>
                        <w:color w:val="FFFFFF"/>
                        <w:sz w:val="18"/>
                        <w:szCs w:val="18"/>
                      </w:rPr>
                      <w:instrText>PAGE   \* MERGEFORMAT</w:instrText>
                    </w:r>
                    <w:r w:rsidR="00523055" w:rsidRPr="00C50DA8">
                      <w:rPr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196D27" w:rsidRPr="00196D27">
                      <w:rPr>
                        <w:noProof/>
                        <w:color w:val="FFFFFF"/>
                        <w:sz w:val="18"/>
                        <w:szCs w:val="18"/>
                        <w:lang w:val="es-ES"/>
                      </w:rPr>
                      <w:t>1</w:t>
                    </w:r>
                    <w:r w:rsidR="00523055" w:rsidRPr="00C50DA8">
                      <w:rPr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B3" w:rsidRDefault="00491BB3" w:rsidP="00DB4E84">
      <w:pPr>
        <w:spacing w:after="0" w:line="240" w:lineRule="auto"/>
      </w:pPr>
      <w:r>
        <w:separator/>
      </w:r>
    </w:p>
  </w:footnote>
  <w:footnote w:type="continuationSeparator" w:id="0">
    <w:p w:rsidR="00491BB3" w:rsidRDefault="00491BB3" w:rsidP="00DB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BB" w:rsidRDefault="001107BB">
    <w:pPr>
      <w:pStyle w:val="Encabezado"/>
    </w:pPr>
  </w:p>
  <w:tbl>
    <w:tblPr>
      <w:tblStyle w:val="Tablaconcuadrcula"/>
      <w:tblpPr w:leftFromText="141" w:rightFromText="141" w:vertAnchor="text" w:horzAnchor="margin" w:tblpXSpec="center" w:tblpY="1"/>
      <w:tblOverlap w:val="never"/>
      <w:tblW w:w="10456" w:type="dxa"/>
      <w:tblLook w:val="04A0" w:firstRow="1" w:lastRow="0" w:firstColumn="1" w:lastColumn="0" w:noHBand="0" w:noVBand="1"/>
    </w:tblPr>
    <w:tblGrid>
      <w:gridCol w:w="10456"/>
    </w:tblGrid>
    <w:tr w:rsidR="003D6F8F" w:rsidTr="00977C51">
      <w:trPr>
        <w:trHeight w:val="523"/>
      </w:trPr>
      <w:tc>
        <w:tcPr>
          <w:tcW w:w="10456" w:type="dxa"/>
          <w:vAlign w:val="center"/>
        </w:tcPr>
        <w:p w:rsidR="003D6F8F" w:rsidRPr="003D6F8F" w:rsidRDefault="00196D27" w:rsidP="00196D27">
          <w:pPr>
            <w:pStyle w:val="Encabezado"/>
            <w:spacing w:after="0" w:line="240" w:lineRule="auto"/>
            <w:rPr>
              <w:b/>
            </w:rPr>
          </w:pPr>
          <w:r>
            <w:rPr>
              <w:b/>
            </w:rPr>
            <w:t>4</w:t>
          </w:r>
          <w:r w:rsidR="003D6F8F" w:rsidRPr="003D6F8F">
            <w:rPr>
              <w:b/>
            </w:rPr>
            <w:t>ª REUNIÓN DE LA DIVISIÓN DE MATERIA CONDENSADA</w:t>
          </w:r>
          <w:r w:rsidR="003D6F8F">
            <w:rPr>
              <w:b/>
            </w:rPr>
            <w:t xml:space="preserve">                              </w:t>
          </w:r>
          <w:r w:rsidR="001610DB">
            <w:rPr>
              <w:b/>
            </w:rPr>
            <w:t xml:space="preserve">              </w:t>
          </w:r>
          <w:r>
            <w:rPr>
              <w:b/>
            </w:rPr>
            <w:t xml:space="preserve">        </w:t>
          </w:r>
          <w:r w:rsidR="001610DB">
            <w:rPr>
              <w:b/>
            </w:rPr>
            <w:t xml:space="preserve">    </w:t>
          </w:r>
          <w:r w:rsidR="00164717" w:rsidRPr="00164717">
            <w:rPr>
              <w:b/>
              <w:i/>
            </w:rPr>
            <w:t>2</w:t>
          </w:r>
          <w:r>
            <w:rPr>
              <w:b/>
              <w:i/>
            </w:rPr>
            <w:t>2</w:t>
          </w:r>
          <w:r w:rsidR="00164717" w:rsidRPr="00164717">
            <w:rPr>
              <w:b/>
              <w:i/>
            </w:rPr>
            <w:t>-2</w:t>
          </w:r>
          <w:r>
            <w:rPr>
              <w:b/>
              <w:i/>
            </w:rPr>
            <w:t>5</w:t>
          </w:r>
          <w:r w:rsidR="00164717" w:rsidRPr="00164717">
            <w:rPr>
              <w:b/>
              <w:i/>
            </w:rPr>
            <w:t xml:space="preserve"> de </w:t>
          </w:r>
          <w:r>
            <w:rPr>
              <w:b/>
              <w:i/>
            </w:rPr>
            <w:t>abril de 2015</w:t>
          </w:r>
        </w:p>
      </w:tc>
    </w:tr>
    <w:tr w:rsidR="00100FA1" w:rsidRPr="00100FA1" w:rsidTr="00100FA1">
      <w:trPr>
        <w:trHeight w:val="509"/>
      </w:trPr>
      <w:tc>
        <w:tcPr>
          <w:tcW w:w="10456" w:type="dxa"/>
          <w:shd w:val="clear" w:color="auto" w:fill="1F497D" w:themeFill="text2"/>
          <w:vAlign w:val="center"/>
        </w:tcPr>
        <w:p w:rsidR="003D6F8F" w:rsidRPr="00100FA1" w:rsidRDefault="003D6F8F" w:rsidP="00164717">
          <w:pPr>
            <w:pStyle w:val="Encabezado"/>
            <w:spacing w:after="0" w:line="240" w:lineRule="auto"/>
            <w:rPr>
              <w:b/>
              <w:color w:val="FFFFFF" w:themeColor="background1"/>
            </w:rPr>
          </w:pPr>
          <w:r w:rsidRPr="00100FA1">
            <w:rPr>
              <w:b/>
              <w:color w:val="FFFFFF" w:themeColor="background1"/>
            </w:rPr>
            <w:t>Sociedad Mexicana de Física</w:t>
          </w:r>
          <w:r w:rsidR="00164717">
            <w:rPr>
              <w:b/>
            </w:rPr>
            <w:t xml:space="preserve">                                                                                                           </w:t>
          </w:r>
          <w:r w:rsidR="00164717" w:rsidRPr="00164717">
            <w:rPr>
              <w:b/>
              <w:i/>
              <w:color w:val="FFFFFF" w:themeColor="background1"/>
            </w:rPr>
            <w:t xml:space="preserve">Morelia, </w:t>
          </w:r>
          <w:proofErr w:type="spellStart"/>
          <w:r w:rsidR="00164717" w:rsidRPr="00164717">
            <w:rPr>
              <w:b/>
              <w:i/>
              <w:color w:val="FFFFFF" w:themeColor="background1"/>
            </w:rPr>
            <w:t>Mich</w:t>
          </w:r>
          <w:proofErr w:type="spellEnd"/>
          <w:r w:rsidR="00164717" w:rsidRPr="00164717">
            <w:rPr>
              <w:b/>
              <w:i/>
              <w:color w:val="FFFFFF" w:themeColor="background1"/>
            </w:rPr>
            <w:t>. México</w:t>
          </w:r>
        </w:p>
      </w:tc>
    </w:tr>
  </w:tbl>
  <w:p w:rsidR="00A21C2D" w:rsidRDefault="003D6F8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501056" behindDoc="1" locked="0" layoutInCell="1" allowOverlap="1" wp14:anchorId="2271A5DB" wp14:editId="7CF49009">
              <wp:simplePos x="0" y="0"/>
              <wp:positionH relativeFrom="margin">
                <wp:posOffset>-266700</wp:posOffset>
              </wp:positionH>
              <wp:positionV relativeFrom="margin">
                <wp:posOffset>853440</wp:posOffset>
              </wp:positionV>
              <wp:extent cx="6756400" cy="3171825"/>
              <wp:effectExtent l="0" t="0" r="6350" b="9525"/>
              <wp:wrapNone/>
              <wp:docPr id="7" name="Fondo: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6400" cy="3171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136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C6F" w:rsidRDefault="00297C6F"/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71A5DB" id="Fondo: 2" o:spid="_x0000_s1026" style="position:absolute;margin-left:-21pt;margin-top:67.2pt;width:532pt;height:249.75pt;z-index:-25181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" stroked="f" strokeweight="2pt">
              <v:fill opacity="54484f"/>
              <v:textbox inset="2.53903mm,1.2695mm,2.53903mm,1.2695mm">
                <w:txbxContent>
                  <w:p w:rsidR="00297C6F" w:rsidRDefault="00297C6F"/>
                </w:txbxContent>
              </v:textbox>
              <w10:wrap anchorx="margin" anchory="margin"/>
            </v:rect>
          </w:pict>
        </mc:Fallback>
      </mc:AlternateContent>
    </w:r>
    <w:r w:rsidR="00A21C2D" w:rsidRPr="00A21C2D">
      <w:rPr>
        <w:noProof/>
        <w:lang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1294130</wp:posOffset>
          </wp:positionV>
          <wp:extent cx="6225275" cy="4367284"/>
          <wp:effectExtent l="19050" t="0" r="661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275" cy="4367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5E" w:rsidRDefault="0001625E">
    <w:pPr>
      <w:pStyle w:val="Encabezado"/>
    </w:pPr>
  </w:p>
  <w:tbl>
    <w:tblPr>
      <w:tblW w:w="525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248"/>
      <w:gridCol w:w="1178"/>
    </w:tblGrid>
    <w:tr w:rsidR="0001625E" w:rsidRPr="00C50DA8" w:rsidTr="00A921E4">
      <w:trPr>
        <w:trHeight w:val="710"/>
        <w:jc w:val="center"/>
      </w:trPr>
      <w:tc>
        <w:tcPr>
          <w:tcW w:w="4435" w:type="pct"/>
          <w:tcBorders>
            <w:top w:val="single" w:sz="4" w:space="0" w:color="6B7C71"/>
            <w:left w:val="single" w:sz="4" w:space="0" w:color="6B7C71"/>
            <w:bottom w:val="nil"/>
            <w:right w:val="single" w:sz="4" w:space="0" w:color="6B7C71"/>
          </w:tcBorders>
          <w:vAlign w:val="center"/>
        </w:tcPr>
        <w:p w:rsidR="0001625E" w:rsidRPr="00C50DA8" w:rsidRDefault="0001625E" w:rsidP="00A921E4">
          <w:pPr>
            <w:pStyle w:val="Nombre"/>
            <w:rPr>
              <w:lang w:val="en-US"/>
            </w:rPr>
          </w:pPr>
          <w:r w:rsidRPr="00C50DA8">
            <w:rPr>
              <w:sz w:val="24"/>
            </w:rPr>
            <w:t>Sociedad Mexicana de Física</w:t>
          </w:r>
        </w:p>
      </w:tc>
      <w:tc>
        <w:tcPr>
          <w:tcW w:w="565" w:type="pct"/>
          <w:vMerge w:val="restart"/>
          <w:tcBorders>
            <w:top w:val="nil"/>
            <w:left w:val="single" w:sz="4" w:space="0" w:color="6B7C71"/>
            <w:bottom w:val="nil"/>
            <w:right w:val="single" w:sz="4" w:space="0" w:color="6B7C71"/>
          </w:tcBorders>
          <w:tcMar>
            <w:left w:w="158" w:type="dxa"/>
            <w:right w:w="0" w:type="dxa"/>
          </w:tcMar>
          <w:vAlign w:val="center"/>
        </w:tcPr>
        <w:p w:rsidR="0001625E" w:rsidRPr="00C50DA8" w:rsidRDefault="0001625E" w:rsidP="00A921E4">
          <w:pPr>
            <w:spacing w:after="0" w:line="240" w:lineRule="auto"/>
            <w:rPr>
              <w:b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-8890</wp:posOffset>
                </wp:positionV>
                <wp:extent cx="742315" cy="587375"/>
                <wp:effectExtent l="19050" t="0" r="635" b="0"/>
                <wp:wrapNone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315" cy="58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1625E" w:rsidRPr="00C50DA8" w:rsidTr="00A921E4">
      <w:trPr>
        <w:trHeight w:val="20"/>
        <w:jc w:val="center"/>
      </w:trPr>
      <w:tc>
        <w:tcPr>
          <w:tcW w:w="4435" w:type="pct"/>
          <w:tcBorders>
            <w:top w:val="nil"/>
            <w:left w:val="single" w:sz="4" w:space="0" w:color="6B7C71"/>
            <w:bottom w:val="single" w:sz="4" w:space="0" w:color="6B7C71"/>
            <w:right w:val="single" w:sz="4" w:space="0" w:color="6B7C71"/>
          </w:tcBorders>
          <w:shd w:val="clear" w:color="auto" w:fill="0070C0"/>
          <w:vAlign w:val="center"/>
        </w:tcPr>
        <w:p w:rsidR="0001625E" w:rsidRPr="002B7188" w:rsidRDefault="0001625E" w:rsidP="00A921E4">
          <w:pPr>
            <w:spacing w:after="0" w:line="240" w:lineRule="auto"/>
            <w:rPr>
              <w:color w:val="FFFFFF"/>
              <w:lang w:val="en-US"/>
            </w:rPr>
          </w:pPr>
          <w:r w:rsidRPr="002B7188">
            <w:rPr>
              <w:rStyle w:val="Ttulo1Car"/>
              <w:color w:val="FFFFFF"/>
            </w:rPr>
            <w:t>División de Materia Condensada</w:t>
          </w:r>
        </w:p>
      </w:tc>
      <w:tc>
        <w:tcPr>
          <w:tcW w:w="565" w:type="pct"/>
          <w:vMerge/>
          <w:tcBorders>
            <w:top w:val="nil"/>
            <w:left w:val="single" w:sz="4" w:space="0" w:color="6B7C71"/>
            <w:bottom w:val="nil"/>
            <w:right w:val="single" w:sz="4" w:space="0" w:color="6B7C71"/>
          </w:tcBorders>
          <w:shd w:val="clear" w:color="auto" w:fill="0070C0"/>
          <w:vAlign w:val="center"/>
        </w:tcPr>
        <w:p w:rsidR="0001625E" w:rsidRPr="00C50DA8" w:rsidRDefault="0001625E" w:rsidP="00A921E4">
          <w:pPr>
            <w:spacing w:after="0" w:line="240" w:lineRule="auto"/>
            <w:rPr>
              <w:lang w:val="en-US"/>
            </w:rPr>
          </w:pPr>
        </w:p>
      </w:tc>
    </w:tr>
  </w:tbl>
  <w:p w:rsidR="0001625E" w:rsidRDefault="0001625E" w:rsidP="0001625E">
    <w:pPr>
      <w:pStyle w:val="Encabezado"/>
    </w:pPr>
    <w:r w:rsidRPr="0001625E"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-19903</wp:posOffset>
          </wp:positionH>
          <wp:positionV relativeFrom="paragraph">
            <wp:posOffset>687269</wp:posOffset>
          </wp:positionV>
          <wp:extent cx="6231625" cy="4367284"/>
          <wp:effectExtent l="1905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1625" cy="4367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884597A"/>
    <w:lvl w:ilvl="0">
      <w:start w:val="1"/>
      <w:numFmt w:val="decimal"/>
      <w:pStyle w:val="Listaconvietas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4102D46"/>
    <w:lvl w:ilvl="0">
      <w:start w:val="1"/>
      <w:numFmt w:val="decimal"/>
      <w:pStyle w:val="Listaconvietas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116D1F0"/>
    <w:lvl w:ilvl="0">
      <w:start w:val="1"/>
      <w:numFmt w:val="decimal"/>
      <w:pStyle w:val="Listaconvietas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84A8376"/>
    <w:lvl w:ilvl="0">
      <w:start w:val="1"/>
      <w:numFmt w:val="decimal"/>
      <w:pStyle w:val="Listaconvietas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0C0C54A"/>
    <w:lvl w:ilvl="0">
      <w:start w:val="1"/>
      <w:numFmt w:val="bullet"/>
      <w:lvlText w:val="○"/>
      <w:lvlJc w:val="left"/>
      <w:pPr>
        <w:ind w:left="1800" w:hanging="360"/>
      </w:pPr>
      <w:rPr>
        <w:rFonts w:ascii="Monotype Corsiva" w:hAnsi="Monotype Corsiva" w:hint="default"/>
        <w:color w:val="B5AE5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5AE5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3A299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A299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pStyle w:val="Listaconvieta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32A1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3A299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9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7D"/>
    <w:rsid w:val="00001FE8"/>
    <w:rsid w:val="0001625E"/>
    <w:rsid w:val="00066525"/>
    <w:rsid w:val="00081523"/>
    <w:rsid w:val="000B2BC5"/>
    <w:rsid w:val="000C3B51"/>
    <w:rsid w:val="000D106A"/>
    <w:rsid w:val="00100FA1"/>
    <w:rsid w:val="00110084"/>
    <w:rsid w:val="001107BB"/>
    <w:rsid w:val="00141289"/>
    <w:rsid w:val="001610DB"/>
    <w:rsid w:val="00164717"/>
    <w:rsid w:val="00196D27"/>
    <w:rsid w:val="001A1E86"/>
    <w:rsid w:val="001C1815"/>
    <w:rsid w:val="00215347"/>
    <w:rsid w:val="00276C71"/>
    <w:rsid w:val="00297C6F"/>
    <w:rsid w:val="002B7188"/>
    <w:rsid w:val="00304545"/>
    <w:rsid w:val="0031217B"/>
    <w:rsid w:val="003202BA"/>
    <w:rsid w:val="00324343"/>
    <w:rsid w:val="00324629"/>
    <w:rsid w:val="003437A3"/>
    <w:rsid w:val="00383B5C"/>
    <w:rsid w:val="00383CDE"/>
    <w:rsid w:val="003C0E7F"/>
    <w:rsid w:val="003D6F8F"/>
    <w:rsid w:val="00431154"/>
    <w:rsid w:val="004500EC"/>
    <w:rsid w:val="00462F67"/>
    <w:rsid w:val="004712D1"/>
    <w:rsid w:val="00473B67"/>
    <w:rsid w:val="00483D54"/>
    <w:rsid w:val="00485557"/>
    <w:rsid w:val="00491BB3"/>
    <w:rsid w:val="00495405"/>
    <w:rsid w:val="004D26A2"/>
    <w:rsid w:val="00502AF6"/>
    <w:rsid w:val="00523055"/>
    <w:rsid w:val="005805A1"/>
    <w:rsid w:val="005A5962"/>
    <w:rsid w:val="005F4E68"/>
    <w:rsid w:val="007B3687"/>
    <w:rsid w:val="00801CF2"/>
    <w:rsid w:val="00802664"/>
    <w:rsid w:val="00810ED4"/>
    <w:rsid w:val="0082394C"/>
    <w:rsid w:val="00841C84"/>
    <w:rsid w:val="008529E7"/>
    <w:rsid w:val="008741CA"/>
    <w:rsid w:val="008B4C68"/>
    <w:rsid w:val="008C6613"/>
    <w:rsid w:val="008E48FC"/>
    <w:rsid w:val="009222E9"/>
    <w:rsid w:val="00950C10"/>
    <w:rsid w:val="00977C51"/>
    <w:rsid w:val="009C65F3"/>
    <w:rsid w:val="009E516E"/>
    <w:rsid w:val="00A21C2D"/>
    <w:rsid w:val="00A52853"/>
    <w:rsid w:val="00A655BB"/>
    <w:rsid w:val="00A94579"/>
    <w:rsid w:val="00AB085B"/>
    <w:rsid w:val="00AC12E0"/>
    <w:rsid w:val="00B90AC6"/>
    <w:rsid w:val="00BC029E"/>
    <w:rsid w:val="00BC34A8"/>
    <w:rsid w:val="00BD12AC"/>
    <w:rsid w:val="00C2587D"/>
    <w:rsid w:val="00C33F25"/>
    <w:rsid w:val="00C42B5E"/>
    <w:rsid w:val="00C50DA8"/>
    <w:rsid w:val="00CD0972"/>
    <w:rsid w:val="00CD29F5"/>
    <w:rsid w:val="00D56E94"/>
    <w:rsid w:val="00DB3539"/>
    <w:rsid w:val="00DB4E84"/>
    <w:rsid w:val="00E17FD1"/>
    <w:rsid w:val="00E33614"/>
    <w:rsid w:val="00E831E4"/>
    <w:rsid w:val="00E93F56"/>
    <w:rsid w:val="00F17955"/>
    <w:rsid w:val="00F2223A"/>
    <w:rsid w:val="00F447FC"/>
    <w:rsid w:val="00F533A3"/>
    <w:rsid w:val="00F6628A"/>
    <w:rsid w:val="00F939DB"/>
    <w:rsid w:val="00FA15BC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019F70-E211-41D4-AE18-3534B917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9D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qFormat/>
    <w:rsid w:val="004500EC"/>
    <w:pPr>
      <w:keepNext/>
      <w:keepLines/>
      <w:spacing w:before="360" w:after="0" w:line="240" w:lineRule="auto"/>
      <w:outlineLvl w:val="0"/>
    </w:pPr>
    <w:rPr>
      <w:rFonts w:ascii="Book Antiqua" w:hAnsi="Book Antiqua"/>
      <w:bCs/>
      <w:i/>
      <w:color w:val="93A299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500EC"/>
    <w:pPr>
      <w:keepNext/>
      <w:keepLines/>
      <w:spacing w:before="120" w:after="0" w:line="240" w:lineRule="auto"/>
      <w:outlineLvl w:val="1"/>
    </w:pPr>
    <w:rPr>
      <w:rFonts w:ascii="Book Antiqua" w:hAnsi="Book Antiqua"/>
      <w:bCs/>
      <w:color w:val="564B3C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4500EC"/>
    <w:pPr>
      <w:keepNext/>
      <w:keepLines/>
      <w:spacing w:before="20" w:after="0" w:line="240" w:lineRule="auto"/>
      <w:outlineLvl w:val="2"/>
    </w:pPr>
    <w:rPr>
      <w:rFonts w:ascii="Book Antiqua" w:hAnsi="Book Antiqua"/>
      <w:bCs/>
      <w:i/>
      <w:color w:val="564B3C"/>
      <w:sz w:val="24"/>
    </w:rPr>
  </w:style>
  <w:style w:type="paragraph" w:styleId="Ttulo4">
    <w:name w:val="heading 4"/>
    <w:basedOn w:val="Normal"/>
    <w:next w:val="Normal"/>
    <w:link w:val="Ttulo4Car"/>
    <w:qFormat/>
    <w:rsid w:val="004500EC"/>
    <w:pPr>
      <w:keepNext/>
      <w:keepLines/>
      <w:spacing w:before="200" w:after="0" w:line="264" w:lineRule="auto"/>
      <w:outlineLvl w:val="3"/>
    </w:pPr>
    <w:rPr>
      <w:rFonts w:ascii="Book Antiqua" w:hAnsi="Book Antiqua"/>
      <w:bCs/>
      <w:i/>
      <w:iCs/>
      <w:color w:val="564B3C"/>
      <w:sz w:val="24"/>
    </w:rPr>
  </w:style>
  <w:style w:type="paragraph" w:styleId="Ttulo5">
    <w:name w:val="heading 5"/>
    <w:basedOn w:val="Normal"/>
    <w:next w:val="Normal"/>
    <w:link w:val="Ttulo5Car"/>
    <w:qFormat/>
    <w:rsid w:val="004500EC"/>
    <w:pPr>
      <w:keepNext/>
      <w:keepLines/>
      <w:spacing w:before="200" w:after="0" w:line="264" w:lineRule="auto"/>
      <w:outlineLvl w:val="4"/>
    </w:pPr>
    <w:rPr>
      <w:rFonts w:ascii="Book Antiqua" w:hAnsi="Book Antiqua"/>
      <w:color w:val="000000"/>
    </w:rPr>
  </w:style>
  <w:style w:type="paragraph" w:styleId="Ttulo6">
    <w:name w:val="heading 6"/>
    <w:basedOn w:val="Normal"/>
    <w:next w:val="Normal"/>
    <w:link w:val="Ttulo6Car"/>
    <w:qFormat/>
    <w:rsid w:val="004500EC"/>
    <w:pPr>
      <w:keepNext/>
      <w:keepLines/>
      <w:spacing w:before="200" w:after="0" w:line="264" w:lineRule="auto"/>
      <w:outlineLvl w:val="5"/>
    </w:pPr>
    <w:rPr>
      <w:rFonts w:ascii="Book Antiqua" w:hAnsi="Book Antiqua"/>
      <w:i/>
      <w:iCs/>
      <w:color w:val="000000"/>
      <w:sz w:val="21"/>
    </w:rPr>
  </w:style>
  <w:style w:type="paragraph" w:styleId="Ttulo7">
    <w:name w:val="heading 7"/>
    <w:basedOn w:val="Normal"/>
    <w:next w:val="Normal"/>
    <w:link w:val="Ttulo7Car"/>
    <w:qFormat/>
    <w:rsid w:val="004500EC"/>
    <w:pPr>
      <w:keepNext/>
      <w:keepLines/>
      <w:spacing w:before="200" w:after="0" w:line="264" w:lineRule="auto"/>
      <w:outlineLvl w:val="6"/>
    </w:pPr>
    <w:rPr>
      <w:rFonts w:ascii="Book Antiqua" w:hAnsi="Book Antiqua"/>
      <w:i/>
      <w:iCs/>
      <w:color w:val="000000"/>
      <w:sz w:val="21"/>
    </w:rPr>
  </w:style>
  <w:style w:type="paragraph" w:styleId="Ttulo8">
    <w:name w:val="heading 8"/>
    <w:basedOn w:val="Normal"/>
    <w:next w:val="Normal"/>
    <w:link w:val="Ttulo8Car"/>
    <w:qFormat/>
    <w:rsid w:val="004500EC"/>
    <w:pPr>
      <w:keepNext/>
      <w:keepLines/>
      <w:spacing w:before="200" w:after="0" w:line="264" w:lineRule="auto"/>
      <w:outlineLvl w:val="7"/>
    </w:pPr>
    <w:rPr>
      <w:rFonts w:ascii="Book Antiqua" w:hAnsi="Book Antiqu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4500EC"/>
    <w:pPr>
      <w:keepNext/>
      <w:keepLines/>
      <w:spacing w:before="200" w:after="0" w:line="264" w:lineRule="auto"/>
      <w:outlineLvl w:val="8"/>
    </w:pPr>
    <w:rPr>
      <w:rFonts w:ascii="Book Antiqua" w:hAnsi="Book Antiqua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500EC"/>
    <w:rPr>
      <w:rFonts w:ascii="Book Antiqua" w:hAnsi="Book Antiqua" w:cs="Times New Roman"/>
      <w:bCs/>
      <w:i/>
      <w:color w:val="auto"/>
      <w:sz w:val="32"/>
      <w:szCs w:val="32"/>
    </w:rPr>
  </w:style>
  <w:style w:type="character" w:customStyle="1" w:styleId="Ttulo2Car">
    <w:name w:val="Título 2 Car"/>
    <w:link w:val="Ttulo2"/>
    <w:semiHidden/>
    <w:locked/>
    <w:rsid w:val="004500EC"/>
    <w:rPr>
      <w:rFonts w:ascii="Book Antiqua" w:hAnsi="Book Antiqua" w:cs="Times New Roman"/>
      <w:bCs/>
      <w:color w:val="auto"/>
      <w:sz w:val="28"/>
      <w:szCs w:val="28"/>
    </w:rPr>
  </w:style>
  <w:style w:type="character" w:customStyle="1" w:styleId="Ttulo3Car">
    <w:name w:val="Título 3 Car"/>
    <w:link w:val="Ttulo3"/>
    <w:semiHidden/>
    <w:locked/>
    <w:rsid w:val="004500EC"/>
    <w:rPr>
      <w:rFonts w:ascii="Book Antiqua" w:hAnsi="Book Antiqua" w:cs="Times New Roman"/>
      <w:bCs/>
      <w:i/>
      <w:color w:val="auto"/>
      <w:sz w:val="24"/>
    </w:rPr>
  </w:style>
  <w:style w:type="character" w:customStyle="1" w:styleId="Ttulo4Car">
    <w:name w:val="Título 4 Car"/>
    <w:link w:val="Ttulo4"/>
    <w:semiHidden/>
    <w:locked/>
    <w:rsid w:val="004500EC"/>
    <w:rPr>
      <w:rFonts w:ascii="Book Antiqua" w:hAnsi="Book Antiqua" w:cs="Times New Roman"/>
      <w:bCs/>
      <w:i/>
      <w:iCs/>
      <w:color w:val="auto"/>
      <w:sz w:val="24"/>
    </w:rPr>
  </w:style>
  <w:style w:type="character" w:customStyle="1" w:styleId="Ttulo5Car">
    <w:name w:val="Título 5 Car"/>
    <w:link w:val="Ttulo5"/>
    <w:semiHidden/>
    <w:locked/>
    <w:rsid w:val="004500EC"/>
    <w:rPr>
      <w:rFonts w:ascii="Book Antiqua" w:hAnsi="Book Antiqua" w:cs="Times New Roman"/>
      <w:color w:val="000000"/>
    </w:rPr>
  </w:style>
  <w:style w:type="character" w:customStyle="1" w:styleId="Ttulo6Car">
    <w:name w:val="Título 6 Car"/>
    <w:link w:val="Ttulo6"/>
    <w:semiHidden/>
    <w:locked/>
    <w:rsid w:val="004500EC"/>
    <w:rPr>
      <w:rFonts w:ascii="Book Antiqua" w:hAnsi="Book Antiqua" w:cs="Times New Roman"/>
      <w:i/>
      <w:iCs/>
      <w:color w:val="000000"/>
      <w:sz w:val="21"/>
    </w:rPr>
  </w:style>
  <w:style w:type="character" w:customStyle="1" w:styleId="Ttulo7Car">
    <w:name w:val="Título 7 Car"/>
    <w:link w:val="Ttulo7"/>
    <w:semiHidden/>
    <w:locked/>
    <w:rsid w:val="004500EC"/>
    <w:rPr>
      <w:rFonts w:ascii="Book Antiqua" w:hAnsi="Book Antiqua" w:cs="Times New Roman"/>
      <w:i/>
      <w:iCs/>
      <w:color w:val="000000"/>
      <w:sz w:val="21"/>
    </w:rPr>
  </w:style>
  <w:style w:type="character" w:customStyle="1" w:styleId="Ttulo8Car">
    <w:name w:val="Título 8 Car"/>
    <w:link w:val="Ttulo8"/>
    <w:semiHidden/>
    <w:locked/>
    <w:rsid w:val="004500EC"/>
    <w:rPr>
      <w:rFonts w:ascii="Book Antiqua" w:hAnsi="Book Antiqua" w:cs="Times New Roman"/>
      <w:color w:val="000000"/>
      <w:sz w:val="20"/>
      <w:szCs w:val="20"/>
    </w:rPr>
  </w:style>
  <w:style w:type="character" w:customStyle="1" w:styleId="Ttulo9Car">
    <w:name w:val="Título 9 Car"/>
    <w:link w:val="Ttulo9"/>
    <w:semiHidden/>
    <w:locked/>
    <w:rsid w:val="004500EC"/>
    <w:rPr>
      <w:rFonts w:ascii="Book Antiqua" w:hAnsi="Book Antiqua" w:cs="Times New Roman"/>
      <w:i/>
      <w:iCs/>
      <w:color w:val="000000"/>
      <w:sz w:val="20"/>
      <w:szCs w:val="20"/>
    </w:rPr>
  </w:style>
  <w:style w:type="character" w:styleId="Textoennegrita">
    <w:name w:val="Strong"/>
    <w:qFormat/>
    <w:rsid w:val="004500EC"/>
    <w:rPr>
      <w:rFonts w:cs="Times New Roman"/>
      <w:b/>
      <w:bCs/>
    </w:rPr>
  </w:style>
  <w:style w:type="character" w:styleId="nfasis">
    <w:name w:val="Emphasis"/>
    <w:qFormat/>
    <w:rsid w:val="004500EC"/>
    <w:rPr>
      <w:rFonts w:cs="Times New Roman"/>
      <w:i/>
      <w:iCs/>
    </w:rPr>
  </w:style>
  <w:style w:type="paragraph" w:customStyle="1" w:styleId="5">
    <w:name w:val="5"/>
    <w:link w:val="Carcterdereferenciaintensa"/>
    <w:rsid w:val="004500EC"/>
    <w:pPr>
      <w:spacing w:after="200" w:line="276" w:lineRule="auto"/>
    </w:pPr>
    <w:rPr>
      <w:b/>
      <w:color w:val="93A299"/>
      <w:sz w:val="22"/>
      <w:szCs w:val="22"/>
      <w:u w:val="single"/>
      <w:lang w:val="es-MX" w:eastAsia="es-MX"/>
    </w:rPr>
  </w:style>
  <w:style w:type="character" w:customStyle="1" w:styleId="Carcterdereferenciaintensa">
    <w:name w:val="Carácter de referencia intensa"/>
    <w:link w:val="5"/>
    <w:locked/>
    <w:rsid w:val="004500EC"/>
    <w:rPr>
      <w:rFonts w:cs="Times New Roman"/>
      <w:b/>
      <w:color w:val="93A299"/>
      <w:sz w:val="22"/>
      <w:szCs w:val="22"/>
      <w:u w:val="single"/>
      <w:lang w:val="es-MX" w:eastAsia="es-MX" w:bidi="ar-SA"/>
    </w:rPr>
  </w:style>
  <w:style w:type="paragraph" w:customStyle="1" w:styleId="4">
    <w:name w:val="4"/>
    <w:link w:val="Carcterdereferenciasutil"/>
    <w:rsid w:val="004500EC"/>
    <w:pPr>
      <w:spacing w:after="200" w:line="276" w:lineRule="auto"/>
    </w:pPr>
    <w:rPr>
      <w:color w:val="000000"/>
      <w:sz w:val="22"/>
      <w:szCs w:val="22"/>
      <w:u w:val="single"/>
      <w:lang w:val="es-MX" w:eastAsia="es-MX"/>
    </w:rPr>
  </w:style>
  <w:style w:type="character" w:customStyle="1" w:styleId="Carcterdereferenciasutil">
    <w:name w:val="Carácter de referencia sutil"/>
    <w:link w:val="4"/>
    <w:locked/>
    <w:rsid w:val="004500EC"/>
    <w:rPr>
      <w:rFonts w:cs="Times New Roman"/>
      <w:color w:val="000000"/>
      <w:sz w:val="22"/>
      <w:szCs w:val="22"/>
      <w:u w:val="single"/>
      <w:lang w:val="es-MX" w:eastAsia="es-MX" w:bidi="ar-SA"/>
    </w:rPr>
  </w:style>
  <w:style w:type="paragraph" w:customStyle="1" w:styleId="3">
    <w:name w:val="3"/>
    <w:link w:val="Carcterdettulodelibro"/>
    <w:rsid w:val="004500EC"/>
    <w:pPr>
      <w:spacing w:after="200" w:line="276" w:lineRule="auto"/>
    </w:pPr>
    <w:rPr>
      <w:rFonts w:ascii="Book Antiqua" w:hAnsi="Book Antiqua"/>
      <w:b/>
      <w:i/>
      <w:color w:val="786C71"/>
      <w:sz w:val="22"/>
      <w:szCs w:val="22"/>
      <w:lang w:val="es-MX" w:eastAsia="es-MX"/>
    </w:rPr>
  </w:style>
  <w:style w:type="character" w:customStyle="1" w:styleId="Carcterdettulodelibro">
    <w:name w:val="Carácter de título de libro"/>
    <w:link w:val="3"/>
    <w:locked/>
    <w:rsid w:val="004500EC"/>
    <w:rPr>
      <w:rFonts w:ascii="Book Antiqua" w:hAnsi="Book Antiqua" w:cs="Times New Roman"/>
      <w:b/>
      <w:i/>
      <w:color w:val="786C71"/>
      <w:sz w:val="22"/>
      <w:szCs w:val="22"/>
      <w:lang w:val="es-MX" w:eastAsia="es-MX" w:bidi="ar-SA"/>
    </w:rPr>
  </w:style>
  <w:style w:type="paragraph" w:customStyle="1" w:styleId="2">
    <w:name w:val="2"/>
    <w:link w:val="Carcterdenfasisintenso"/>
    <w:rsid w:val="004500EC"/>
    <w:pPr>
      <w:spacing w:after="200" w:line="276" w:lineRule="auto"/>
    </w:pPr>
    <w:rPr>
      <w:b/>
      <w:i/>
      <w:color w:val="B5AE53"/>
      <w:sz w:val="22"/>
      <w:szCs w:val="22"/>
      <w:lang w:val="es-MX" w:eastAsia="es-MX"/>
    </w:rPr>
  </w:style>
  <w:style w:type="character" w:customStyle="1" w:styleId="Carcterdenfasisintenso">
    <w:name w:val="Carácter de énfasis intenso"/>
    <w:link w:val="2"/>
    <w:locked/>
    <w:rsid w:val="004500EC"/>
    <w:rPr>
      <w:rFonts w:cs="Times New Roman"/>
      <w:b/>
      <w:i/>
      <w:color w:val="B5AE53"/>
      <w:sz w:val="22"/>
      <w:szCs w:val="22"/>
      <w:lang w:val="es-MX" w:eastAsia="es-MX" w:bidi="ar-SA"/>
    </w:rPr>
  </w:style>
  <w:style w:type="paragraph" w:customStyle="1" w:styleId="1">
    <w:name w:val="1"/>
    <w:link w:val="Carcterdenfasissutil"/>
    <w:rsid w:val="004500EC"/>
    <w:pPr>
      <w:spacing w:after="200" w:line="276" w:lineRule="auto"/>
    </w:pPr>
    <w:rPr>
      <w:i/>
      <w:color w:val="000000"/>
      <w:sz w:val="22"/>
      <w:szCs w:val="22"/>
      <w:lang w:val="es-MX" w:eastAsia="es-MX"/>
    </w:rPr>
  </w:style>
  <w:style w:type="character" w:customStyle="1" w:styleId="Carcterdenfasissutil">
    <w:name w:val="Carácter de énfasis sutil"/>
    <w:link w:val="1"/>
    <w:locked/>
    <w:rsid w:val="004500EC"/>
    <w:rPr>
      <w:rFonts w:cs="Times New Roman"/>
      <w:i/>
      <w:color w:val="000000"/>
      <w:sz w:val="22"/>
      <w:szCs w:val="22"/>
      <w:lang w:val="es-MX" w:eastAsia="es-MX" w:bidi="ar-SA"/>
    </w:rPr>
  </w:style>
  <w:style w:type="paragraph" w:customStyle="1" w:styleId="Cita1">
    <w:name w:val="Cita1"/>
    <w:basedOn w:val="Normal"/>
    <w:next w:val="Normal"/>
    <w:link w:val="QuoteChar"/>
    <w:rsid w:val="004500EC"/>
    <w:pPr>
      <w:spacing w:before="160" w:after="160" w:line="300" w:lineRule="auto"/>
      <w:ind w:left="144" w:right="144"/>
      <w:jc w:val="center"/>
    </w:pPr>
    <w:rPr>
      <w:rFonts w:ascii="Book Antiqua" w:hAnsi="Book Antiqua"/>
      <w:i/>
      <w:iCs/>
      <w:color w:val="93A299"/>
      <w:sz w:val="24"/>
    </w:rPr>
  </w:style>
  <w:style w:type="character" w:customStyle="1" w:styleId="QuoteChar">
    <w:name w:val="Quote Char"/>
    <w:link w:val="Cita1"/>
    <w:locked/>
    <w:rsid w:val="004500EC"/>
    <w:rPr>
      <w:rFonts w:ascii="Book Antiqua" w:hAnsi="Book Antiqua" w:cs="Times New Roman"/>
      <w:i/>
      <w:iCs/>
      <w:color w:val="auto"/>
      <w:sz w:val="24"/>
    </w:rPr>
  </w:style>
  <w:style w:type="paragraph" w:customStyle="1" w:styleId="Citadestacada1">
    <w:name w:val="Cita destacada1"/>
    <w:basedOn w:val="Normal"/>
    <w:next w:val="Normal"/>
    <w:link w:val="IntenseQuoteChar"/>
    <w:rsid w:val="004500EC"/>
    <w:pPr>
      <w:pBdr>
        <w:top w:val="single" w:sz="36" w:space="8" w:color="93A299"/>
        <w:left w:val="single" w:sz="36" w:space="8" w:color="93A299"/>
        <w:bottom w:val="single" w:sz="36" w:space="8" w:color="93A299"/>
        <w:right w:val="single" w:sz="36" w:space="8" w:color="93A299"/>
      </w:pBdr>
      <w:shd w:val="clear" w:color="auto" w:fill="93A299"/>
      <w:spacing w:before="200" w:after="280" w:line="300" w:lineRule="auto"/>
      <w:ind w:left="936" w:right="936"/>
      <w:jc w:val="center"/>
    </w:pPr>
    <w:rPr>
      <w:rFonts w:ascii="Book Antiqua" w:hAnsi="Book Antiqua"/>
      <w:bCs/>
      <w:i/>
      <w:iCs/>
      <w:color w:val="FFFFFF"/>
      <w:sz w:val="24"/>
    </w:rPr>
  </w:style>
  <w:style w:type="table" w:styleId="Tablaconcuadrcula">
    <w:name w:val="Table Grid"/>
    <w:basedOn w:val="Tablanormal"/>
    <w:rsid w:val="004500EC"/>
    <w:rPr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4500E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locked/>
    <w:rsid w:val="004500EC"/>
    <w:rPr>
      <w:rFonts w:cs="Times New Roman"/>
      <w:color w:val="auto"/>
      <w:sz w:val="20"/>
      <w:szCs w:val="20"/>
    </w:rPr>
  </w:style>
  <w:style w:type="paragraph" w:styleId="Piedepgina">
    <w:name w:val="footer"/>
    <w:basedOn w:val="Normal"/>
    <w:link w:val="PiedepginaCar"/>
    <w:rsid w:val="004500E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locked/>
    <w:rsid w:val="004500EC"/>
    <w:rPr>
      <w:rFonts w:cs="Times New Roman"/>
      <w:color w:val="auto"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4500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4500EC"/>
    <w:rPr>
      <w:rFonts w:ascii="Tahoma" w:hAnsi="Tahoma" w:cs="Tahoma"/>
      <w:color w:val="auto"/>
      <w:sz w:val="16"/>
      <w:szCs w:val="16"/>
    </w:rPr>
  </w:style>
  <w:style w:type="paragraph" w:styleId="Descripcin">
    <w:name w:val="caption"/>
    <w:basedOn w:val="Normal"/>
    <w:next w:val="Normal"/>
    <w:qFormat/>
    <w:rsid w:val="004500EC"/>
    <w:pPr>
      <w:spacing w:line="240" w:lineRule="auto"/>
    </w:pPr>
    <w:rPr>
      <w:b/>
      <w:bCs/>
      <w:color w:val="564B3C"/>
      <w:sz w:val="18"/>
      <w:szCs w:val="18"/>
    </w:rPr>
  </w:style>
  <w:style w:type="paragraph" w:customStyle="1" w:styleId="Sinespaciado1">
    <w:name w:val="Sin espaciado1"/>
    <w:link w:val="NoSpacingChar"/>
    <w:rsid w:val="004500EC"/>
    <w:rPr>
      <w:sz w:val="22"/>
      <w:szCs w:val="22"/>
      <w:lang w:val="es-MX" w:eastAsia="es-MX"/>
    </w:rPr>
  </w:style>
  <w:style w:type="paragraph" w:styleId="Textodebloque">
    <w:name w:val="Block Text"/>
    <w:aliases w:val="Bloquear cita"/>
    <w:basedOn w:val="Normal"/>
    <w:rsid w:val="004500EC"/>
    <w:pPr>
      <w:pBdr>
        <w:top w:val="single" w:sz="2" w:space="10" w:color="BEC7C1"/>
        <w:bottom w:val="single" w:sz="24" w:space="10" w:color="BEC7C1"/>
      </w:pBdr>
      <w:spacing w:after="280" w:line="240" w:lineRule="auto"/>
      <w:ind w:left="1440" w:right="1440"/>
      <w:jc w:val="both"/>
    </w:pPr>
    <w:rPr>
      <w:color w:val="FFFFFF"/>
      <w:sz w:val="28"/>
      <w:szCs w:val="28"/>
    </w:rPr>
  </w:style>
  <w:style w:type="paragraph" w:styleId="Listaconvietas">
    <w:name w:val="List Bullet"/>
    <w:basedOn w:val="Normal"/>
    <w:rsid w:val="004500EC"/>
    <w:pPr>
      <w:numPr>
        <w:numId w:val="16"/>
      </w:numPr>
      <w:tabs>
        <w:tab w:val="clear" w:pos="360"/>
      </w:tabs>
      <w:spacing w:after="0"/>
      <w:contextualSpacing/>
    </w:pPr>
  </w:style>
  <w:style w:type="paragraph" w:styleId="Listaconvietas2">
    <w:name w:val="List Bullet 2"/>
    <w:basedOn w:val="Normal"/>
    <w:rsid w:val="004500EC"/>
    <w:pPr>
      <w:numPr>
        <w:numId w:val="17"/>
      </w:numPr>
      <w:spacing w:after="0"/>
    </w:pPr>
  </w:style>
  <w:style w:type="paragraph" w:styleId="Listaconvietas3">
    <w:name w:val="List Bullet 3"/>
    <w:basedOn w:val="Normal"/>
    <w:rsid w:val="004500EC"/>
    <w:pPr>
      <w:numPr>
        <w:numId w:val="18"/>
      </w:numPr>
      <w:spacing w:after="0"/>
    </w:pPr>
  </w:style>
  <w:style w:type="paragraph" w:styleId="Listaconvietas4">
    <w:name w:val="List Bullet 4"/>
    <w:basedOn w:val="Normal"/>
    <w:rsid w:val="004500EC"/>
    <w:pPr>
      <w:numPr>
        <w:numId w:val="19"/>
      </w:numPr>
      <w:spacing w:after="0"/>
    </w:pPr>
  </w:style>
  <w:style w:type="paragraph" w:styleId="Listaconvietas5">
    <w:name w:val="List Bullet 5"/>
    <w:basedOn w:val="Normal"/>
    <w:rsid w:val="004500EC"/>
    <w:pPr>
      <w:numPr>
        <w:numId w:val="20"/>
      </w:numPr>
      <w:spacing w:after="0"/>
    </w:pPr>
  </w:style>
  <w:style w:type="paragraph" w:styleId="TDC1">
    <w:name w:val="toc 1"/>
    <w:basedOn w:val="Normal"/>
    <w:next w:val="Normal"/>
    <w:autoRedefine/>
    <w:semiHidden/>
    <w:rsid w:val="004500EC"/>
    <w:pPr>
      <w:tabs>
        <w:tab w:val="right" w:leader="dot" w:pos="8630"/>
      </w:tabs>
      <w:spacing w:after="40" w:line="240" w:lineRule="auto"/>
    </w:pPr>
    <w:rPr>
      <w:smallCaps/>
      <w:color w:val="CF543F"/>
    </w:rPr>
  </w:style>
  <w:style w:type="paragraph" w:styleId="TDC2">
    <w:name w:val="toc 2"/>
    <w:basedOn w:val="Normal"/>
    <w:next w:val="Normal"/>
    <w:autoRedefine/>
    <w:semiHidden/>
    <w:rsid w:val="004500EC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semiHidden/>
    <w:rsid w:val="004500EC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semiHidden/>
    <w:rsid w:val="004500EC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semiHidden/>
    <w:rsid w:val="004500EC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semiHidden/>
    <w:rsid w:val="004500EC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semiHidden/>
    <w:rsid w:val="004500EC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semiHidden/>
    <w:rsid w:val="004500EC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semiHidden/>
    <w:rsid w:val="004500EC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Hipervnculo">
    <w:name w:val="Hyperlink"/>
    <w:uiPriority w:val="99"/>
    <w:rsid w:val="004500EC"/>
    <w:rPr>
      <w:rFonts w:cs="Times New Roman"/>
      <w:color w:val="auto"/>
      <w:u w:val="single"/>
    </w:rPr>
  </w:style>
  <w:style w:type="character" w:customStyle="1" w:styleId="Ttulodellibro1">
    <w:name w:val="Título del libro1"/>
    <w:rsid w:val="004500EC"/>
    <w:rPr>
      <w:rFonts w:cs="Times New Roman"/>
      <w:b/>
      <w:bCs/>
      <w:smallCaps/>
      <w:spacing w:val="10"/>
    </w:rPr>
  </w:style>
  <w:style w:type="character" w:customStyle="1" w:styleId="nfasisintenso1">
    <w:name w:val="Énfasis intenso1"/>
    <w:rsid w:val="004500EC"/>
    <w:rPr>
      <w:rFonts w:cs="Times New Roman"/>
      <w:bCs/>
      <w:i/>
      <w:iCs/>
      <w:color w:val="000000"/>
    </w:rPr>
  </w:style>
  <w:style w:type="character" w:customStyle="1" w:styleId="Referenciaintensa1">
    <w:name w:val="Referencia intensa1"/>
    <w:rsid w:val="004500EC"/>
    <w:rPr>
      <w:rFonts w:cs="Times New Roman"/>
      <w:b/>
      <w:bCs/>
      <w:smallCaps/>
      <w:color w:val="auto"/>
      <w:spacing w:val="5"/>
      <w:u w:val="single"/>
    </w:rPr>
  </w:style>
  <w:style w:type="character" w:customStyle="1" w:styleId="nfasissutil1">
    <w:name w:val="Énfasis sutil1"/>
    <w:rsid w:val="004500EC"/>
    <w:rPr>
      <w:rFonts w:cs="Times New Roman"/>
      <w:i/>
      <w:iCs/>
      <w:color w:val="auto"/>
    </w:rPr>
  </w:style>
  <w:style w:type="character" w:customStyle="1" w:styleId="Referenciasutil1">
    <w:name w:val="Referencia sutil1"/>
    <w:rsid w:val="004500EC"/>
    <w:rPr>
      <w:rFonts w:cs="Times New Roman"/>
      <w:smallCaps/>
      <w:color w:val="auto"/>
      <w:u w:val="single"/>
    </w:rPr>
  </w:style>
  <w:style w:type="paragraph" w:styleId="Cierre">
    <w:name w:val="Closing"/>
    <w:basedOn w:val="Normal"/>
    <w:link w:val="CierreCar"/>
    <w:rsid w:val="004500EC"/>
    <w:pPr>
      <w:spacing w:before="480" w:after="960"/>
      <w:contextualSpacing/>
    </w:pPr>
  </w:style>
  <w:style w:type="character" w:customStyle="1" w:styleId="CierreCar">
    <w:name w:val="Cierre Car"/>
    <w:link w:val="Cierre"/>
    <w:locked/>
    <w:rsid w:val="004500EC"/>
    <w:rPr>
      <w:rFonts w:cs="Times New Roman"/>
      <w:color w:val="auto"/>
      <w:sz w:val="20"/>
      <w:szCs w:val="20"/>
    </w:rPr>
  </w:style>
  <w:style w:type="paragraph" w:customStyle="1" w:styleId="Direccindeldestinatario">
    <w:name w:val="Dirección del destinatario"/>
    <w:basedOn w:val="Sinespaciado1"/>
    <w:link w:val="Carcterdedireccindedestinatario"/>
    <w:rsid w:val="004500EC"/>
    <w:pPr>
      <w:spacing w:after="360"/>
      <w:contextualSpacing/>
    </w:pPr>
  </w:style>
  <w:style w:type="paragraph" w:styleId="Saludo">
    <w:name w:val="Salutation"/>
    <w:basedOn w:val="Sinespaciado1"/>
    <w:next w:val="Normal"/>
    <w:link w:val="SaludoCar"/>
    <w:rsid w:val="004500EC"/>
    <w:pPr>
      <w:spacing w:before="480" w:after="320"/>
      <w:contextualSpacing/>
    </w:pPr>
    <w:rPr>
      <w:b/>
    </w:rPr>
  </w:style>
  <w:style w:type="character" w:customStyle="1" w:styleId="SaludoCar">
    <w:name w:val="Saludo Car"/>
    <w:link w:val="Saludo"/>
    <w:locked/>
    <w:rsid w:val="004500EC"/>
    <w:rPr>
      <w:rFonts w:cs="Times New Roman"/>
      <w:b/>
      <w:color w:val="auto"/>
      <w:sz w:val="20"/>
      <w:szCs w:val="20"/>
    </w:rPr>
  </w:style>
  <w:style w:type="paragraph" w:customStyle="1" w:styleId="Direccindelremitente">
    <w:name w:val="Dirección del remitente"/>
    <w:basedOn w:val="Sinespaciado1"/>
    <w:rsid w:val="004500EC"/>
    <w:pPr>
      <w:contextualSpacing/>
    </w:pPr>
    <w:rPr>
      <w:color w:val="93A299"/>
      <w:sz w:val="18"/>
    </w:rPr>
  </w:style>
  <w:style w:type="paragraph" w:styleId="Subttulo">
    <w:name w:val="Subtitle"/>
    <w:basedOn w:val="Normal"/>
    <w:next w:val="Normal"/>
    <w:link w:val="SubttuloCar"/>
    <w:qFormat/>
    <w:rsid w:val="004500EC"/>
    <w:pPr>
      <w:numPr>
        <w:ilvl w:val="1"/>
      </w:numPr>
    </w:pPr>
    <w:rPr>
      <w:iCs/>
      <w:color w:val="000000"/>
      <w:spacing w:val="15"/>
      <w:sz w:val="24"/>
      <w:szCs w:val="24"/>
    </w:rPr>
  </w:style>
  <w:style w:type="character" w:customStyle="1" w:styleId="SubttuloCar">
    <w:name w:val="Subtítulo Car"/>
    <w:link w:val="Subttulo"/>
    <w:locked/>
    <w:rsid w:val="004500EC"/>
    <w:rPr>
      <w:rFonts w:eastAsia="Times New Roman" w:cs="Times New Roman"/>
      <w:iCs/>
      <w:color w:val="000000"/>
      <w:spacing w:val="15"/>
      <w:sz w:val="24"/>
      <w:szCs w:val="24"/>
    </w:rPr>
  </w:style>
  <w:style w:type="paragraph" w:styleId="Puesto">
    <w:name w:val="Title"/>
    <w:basedOn w:val="Normal"/>
    <w:next w:val="Normal"/>
    <w:link w:val="PuestoCar"/>
    <w:qFormat/>
    <w:rsid w:val="004500EC"/>
    <w:pPr>
      <w:spacing w:after="300" w:line="240" w:lineRule="auto"/>
      <w:contextualSpacing/>
    </w:pPr>
    <w:rPr>
      <w:rFonts w:ascii="Book Antiqua" w:hAnsi="Book Antiqua"/>
      <w:color w:val="000000"/>
      <w:spacing w:val="5"/>
      <w:kern w:val="28"/>
      <w:sz w:val="56"/>
      <w:szCs w:val="56"/>
    </w:rPr>
  </w:style>
  <w:style w:type="character" w:customStyle="1" w:styleId="PuestoCar">
    <w:name w:val="Puesto Car"/>
    <w:link w:val="Puesto"/>
    <w:locked/>
    <w:rsid w:val="004500EC"/>
    <w:rPr>
      <w:rFonts w:ascii="Book Antiqua" w:hAnsi="Book Antiqua" w:cs="Times New Roman"/>
      <w:color w:val="000000"/>
      <w:spacing w:val="5"/>
      <w:kern w:val="28"/>
      <w:sz w:val="56"/>
      <w:szCs w:val="56"/>
    </w:rPr>
  </w:style>
  <w:style w:type="paragraph" w:styleId="Fecha">
    <w:name w:val="Date"/>
    <w:basedOn w:val="Normal"/>
    <w:next w:val="Normal"/>
    <w:link w:val="FechaCar"/>
    <w:semiHidden/>
    <w:rsid w:val="004500EC"/>
  </w:style>
  <w:style w:type="character" w:customStyle="1" w:styleId="FechaCar">
    <w:name w:val="Fecha Car"/>
    <w:link w:val="Fecha"/>
    <w:semiHidden/>
    <w:locked/>
    <w:rsid w:val="004500EC"/>
    <w:rPr>
      <w:rFonts w:cs="Times New Roman"/>
      <w:color w:val="auto"/>
      <w:sz w:val="20"/>
      <w:szCs w:val="20"/>
    </w:rPr>
  </w:style>
  <w:style w:type="character" w:customStyle="1" w:styleId="Textodelmarcadordeposicin1">
    <w:name w:val="Texto del marcador de posición1"/>
    <w:rsid w:val="004500EC"/>
    <w:rPr>
      <w:rFonts w:cs="Times New Roman"/>
      <w:color w:val="808080"/>
    </w:rPr>
  </w:style>
  <w:style w:type="paragraph" w:styleId="Firma">
    <w:name w:val="Signature"/>
    <w:basedOn w:val="Normal"/>
    <w:link w:val="FirmaCar"/>
    <w:rsid w:val="004500EC"/>
    <w:pPr>
      <w:contextualSpacing/>
    </w:pPr>
  </w:style>
  <w:style w:type="character" w:customStyle="1" w:styleId="FirmaCar">
    <w:name w:val="Firma Car"/>
    <w:link w:val="Firma"/>
    <w:locked/>
    <w:rsid w:val="004500EC"/>
    <w:rPr>
      <w:rFonts w:cs="Times New Roman"/>
      <w:color w:val="auto"/>
      <w:sz w:val="20"/>
      <w:szCs w:val="20"/>
    </w:rPr>
  </w:style>
  <w:style w:type="table" w:customStyle="1" w:styleId="Estilo6">
    <w:name w:val="Estilo 6"/>
    <w:rsid w:val="004500EC"/>
    <w:rPr>
      <w:color w:val="000000"/>
      <w:lang w:val="es-MX" w:eastAsia="es-MX"/>
    </w:rPr>
    <w:tblPr>
      <w:tblInd w:w="0" w:type="dxa"/>
      <w:tblBorders>
        <w:top w:val="single" w:sz="4" w:space="0" w:color="93A299"/>
        <w:left w:val="single" w:sz="4" w:space="0" w:color="93A299"/>
        <w:bottom w:val="single" w:sz="4" w:space="0" w:color="93A299"/>
        <w:right w:val="single" w:sz="4" w:space="0" w:color="93A29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/>
    </w:tcPr>
  </w:style>
  <w:style w:type="paragraph" w:customStyle="1" w:styleId="Textodefecha">
    <w:name w:val="Texto de fecha"/>
    <w:basedOn w:val="Normal"/>
    <w:rsid w:val="004500EC"/>
    <w:pPr>
      <w:spacing w:before="720"/>
      <w:contextualSpacing/>
    </w:pPr>
  </w:style>
  <w:style w:type="character" w:customStyle="1" w:styleId="NoSpacingChar">
    <w:name w:val="No Spacing Char"/>
    <w:link w:val="Sinespaciado1"/>
    <w:locked/>
    <w:rsid w:val="004500EC"/>
    <w:rPr>
      <w:rFonts w:cs="Times New Roman"/>
      <w:sz w:val="22"/>
      <w:szCs w:val="22"/>
      <w:lang w:val="es-MX" w:eastAsia="es-MX" w:bidi="ar-SA"/>
    </w:rPr>
  </w:style>
  <w:style w:type="paragraph" w:customStyle="1" w:styleId="Prrafodelista1">
    <w:name w:val="Párrafo de lista1"/>
    <w:basedOn w:val="Normal"/>
    <w:rsid w:val="004500EC"/>
    <w:pPr>
      <w:spacing w:after="160" w:line="240" w:lineRule="auto"/>
      <w:ind w:left="1008" w:hanging="288"/>
      <w:contextualSpacing/>
    </w:pPr>
    <w:rPr>
      <w:sz w:val="21"/>
    </w:rPr>
  </w:style>
  <w:style w:type="character" w:customStyle="1" w:styleId="IntenseQuoteChar">
    <w:name w:val="Intense Quote Char"/>
    <w:link w:val="Citadestacada1"/>
    <w:locked/>
    <w:rsid w:val="004500EC"/>
    <w:rPr>
      <w:rFonts w:ascii="Book Antiqua" w:hAnsi="Book Antiqua" w:cs="Times New Roman"/>
      <w:bCs/>
      <w:i/>
      <w:iCs/>
      <w:color w:val="auto"/>
      <w:sz w:val="24"/>
      <w:shd w:val="clear" w:color="auto" w:fill="93A299"/>
    </w:rPr>
  </w:style>
  <w:style w:type="paragraph" w:customStyle="1" w:styleId="TtulodeTDC1">
    <w:name w:val="Título de TDC1"/>
    <w:basedOn w:val="Ttulo1"/>
    <w:next w:val="Normal"/>
    <w:semiHidden/>
    <w:rsid w:val="004500EC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Carcterdedireccindedestinatario">
    <w:name w:val="Carácter de dirección de destinatario"/>
    <w:link w:val="Direccindeldestinatario"/>
    <w:locked/>
    <w:rsid w:val="004500EC"/>
    <w:rPr>
      <w:rFonts w:cs="Times New Roman"/>
    </w:rPr>
  </w:style>
  <w:style w:type="paragraph" w:customStyle="1" w:styleId="Encabezadodeseccin">
    <w:name w:val="Encabezado de sección"/>
    <w:basedOn w:val="Normal"/>
    <w:next w:val="Normal"/>
    <w:rsid w:val="004500EC"/>
    <w:pPr>
      <w:spacing w:before="220" w:after="0"/>
    </w:pPr>
    <w:rPr>
      <w:rFonts w:ascii="Book Antiqua" w:hAnsi="Book Antiqua"/>
      <w:b/>
      <w:color w:val="000000"/>
      <w:sz w:val="24"/>
      <w:szCs w:val="24"/>
    </w:rPr>
  </w:style>
  <w:style w:type="paragraph" w:customStyle="1" w:styleId="Nombre">
    <w:name w:val="Nombre"/>
    <w:basedOn w:val="Puesto"/>
    <w:next w:val="Normal"/>
    <w:rsid w:val="004500EC"/>
    <w:pPr>
      <w:spacing w:after="0"/>
    </w:pPr>
    <w:rPr>
      <w:b/>
      <w:bCs/>
      <w:caps/>
      <w:color w:val="564B3C"/>
      <w:sz w:val="28"/>
      <w:szCs w:val="28"/>
    </w:rPr>
  </w:style>
  <w:style w:type="paragraph" w:customStyle="1" w:styleId="TextA">
    <w:name w:val="Text A"/>
    <w:rsid w:val="004311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c@iim.unam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reibtisch\MyEvents-2014\DMC%20-%20ECMyN\DMC%202014\Docs\DMC-Memorias-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DMC-Memorias-Template</Template>
  <TotalTime>59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DMC - SOCIEDAD MEXICANA DE FÍSICA</vt:lpstr>
    </vt:vector>
  </TitlesOfParts>
  <Company>                            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DMC - SOCIEDAD MEXICANA DE FÍSICA</dc:title>
  <dc:subject/>
  <dc:creator>Yesenia Arredondo Leon</dc:creator>
  <cp:keywords>Materia Condensada</cp:keywords>
  <dc:description>3a Reunión de la DMC - SMF</dc:description>
  <cp:lastModifiedBy>YESENIA ARREDONDO LEON</cp:lastModifiedBy>
  <cp:revision>62</cp:revision>
  <cp:lastPrinted>2014-06-25T14:23:00Z</cp:lastPrinted>
  <dcterms:created xsi:type="dcterms:W3CDTF">2014-06-24T17:43:00Z</dcterms:created>
  <dcterms:modified xsi:type="dcterms:W3CDTF">2015-02-06T19:50:00Z</dcterms:modified>
</cp:coreProperties>
</file>